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CD" w:rsidRDefault="001909CD" w:rsidP="001909C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1909CD" w:rsidRDefault="001909CD" w:rsidP="001909C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Pr="001909CD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909CD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областной кейс-игры </w:t>
      </w:r>
    </w:p>
    <w:p w:rsidR="001909CD" w:rsidRPr="00170355" w:rsidRDefault="001909CD" w:rsidP="0017035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9CD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943353" w:rsidRPr="00943353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дошкольного возраста </w:t>
      </w:r>
      <w:r w:rsidRPr="001909C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909CD">
        <w:rPr>
          <w:rFonts w:ascii="Times New Roman" w:eastAsia="Calibri" w:hAnsi="Times New Roman" w:cs="Times New Roman"/>
          <w:b/>
          <w:sz w:val="28"/>
          <w:szCs w:val="28"/>
        </w:rPr>
        <w:t>Green-Team</w:t>
      </w:r>
      <w:proofErr w:type="spellEnd"/>
      <w:r w:rsidRPr="001909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4678" w:rsidRPr="00853272" w:rsidRDefault="00934678" w:rsidP="001909CD">
      <w:pPr>
        <w:spacing w:before="240"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272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и кейс-задания</w:t>
      </w:r>
      <w:bookmarkStart w:id="0" w:name="_GoBack"/>
      <w:bookmarkEnd w:id="0"/>
    </w:p>
    <w:p w:rsidR="00934678" w:rsidRPr="001909CD" w:rsidRDefault="00934678" w:rsidP="00934678">
      <w:pPr>
        <w:spacing w:after="24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909C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1. </w:t>
      </w:r>
      <w:r w:rsidRPr="001909C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«Экология растений»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№1 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семья посетила природный парк река «Чусовая». Проплывая вдоль берегов, они увидели много красивых, интересных, незнакомых растений. Некоторые из них внесены в Красную книгу. Мама увидела на одной из стоянки красивоцветущее растение, </w:t>
      </w:r>
      <w:r w:rsidRPr="00E618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лепестки цветков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были </w:t>
      </w:r>
      <w:r w:rsidRPr="00E61845">
        <w:rPr>
          <w:rFonts w:ascii="Times New Roman" w:eastAsia="Times New Roman" w:hAnsi="Times New Roman"/>
          <w:bCs/>
          <w:sz w:val="28"/>
          <w:szCs w:val="28"/>
          <w:lang w:eastAsia="ru-RU"/>
        </w:rPr>
        <w:t>окрашены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равильно расположенными пятнами, а один из участников экскурсии сказал, что это </w:t>
      </w:r>
      <w:r w:rsidRPr="00E61845">
        <w:rPr>
          <w:rFonts w:ascii="Times New Roman" w:eastAsia="Times New Roman" w:hAnsi="Times New Roman"/>
          <w:bCs/>
          <w:sz w:val="28"/>
          <w:szCs w:val="28"/>
          <w:lang w:eastAsia="ru-RU"/>
        </w:rPr>
        <w:t>Рябчик - представитель семейства лилейных.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взяв вместе с дочкой мешочек и палочку, они выкопали луковицы этого растения для посадки у себя на даче. </w:t>
      </w:r>
    </w:p>
    <w:p w:rsidR="00934678" w:rsidRPr="00FE523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Ответьте на </w:t>
      </w:r>
      <w:r w:rsidRPr="00FE5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следующие вопросы:</w:t>
      </w:r>
    </w:p>
    <w:p w:rsidR="00934678" w:rsidRPr="00FE5237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Каковы последствия обозначенной ситуации?</w:t>
      </w:r>
    </w:p>
    <w:p w:rsidR="00934678" w:rsidRPr="00FE5237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компоненты экосистемы пострадали в результате действий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взрослых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934678" w:rsidRPr="00FE5237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решения можно предложить для предотвращения данной ситуации?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 растения попадают в Красную книгу?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заданию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4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развить экологическое мышление детей на основе представлений о значени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растений в экосистеме.</w:t>
      </w:r>
    </w:p>
    <w:p w:rsidR="00934678" w:rsidRPr="00A84059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4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детей о природе Свердловской области; 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расширить з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накомство с растительным миром;</w:t>
      </w:r>
    </w:p>
    <w:p w:rsidR="00934678" w:rsidRPr="00FE523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 обучающихся анализировать последствия взаимодействия человека с живыми объектами окружающей среды;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ответственного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отношения к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кружающему миру.</w:t>
      </w:r>
    </w:p>
    <w:p w:rsidR="00934678" w:rsidRPr="00E75456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lastRenderedPageBreak/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 № 2.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C6F48">
        <w:rPr>
          <w:rFonts w:ascii="Times New Roman" w:eastAsia="Times New Roman" w:hAnsi="Times New Roman"/>
          <w:bCs/>
          <w:sz w:val="28"/>
          <w:szCs w:val="28"/>
          <w:lang w:eastAsia="ru-RU"/>
        </w:rPr>
        <w:t>Батарейки — одно из величайших изобретений человечества. Но пользоваться ими нужно с умом!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В одной из серий мультсериала </w:t>
      </w:r>
      <w:r w:rsidRPr="00A11AE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A11AE3">
        <w:rPr>
          <w:rFonts w:ascii="Times New Roman" w:eastAsia="Times New Roman" w:hAnsi="Times New Roman"/>
          <w:bCs/>
          <w:sz w:val="28"/>
          <w:szCs w:val="28"/>
          <w:lang w:eastAsia="ru-RU"/>
        </w:rPr>
        <w:t>Фиксики</w:t>
      </w:r>
      <w:proofErr w:type="spellEnd"/>
      <w:r w:rsidRPr="00A11AE3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«Батарейки» (сезон 2, серия 37)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Нолик и Шпуля попытались помочь увеличить скорость роста растения с помощью батареек, которые зарыли в почву лимона.</w:t>
      </w:r>
      <w:r w:rsidRPr="00AC6F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A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Ответьте на следующие вопросы:</w:t>
      </w:r>
    </w:p>
    <w:p w:rsidR="00934678" w:rsidRDefault="00934678" w:rsidP="00934678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1.Что случилось с растением через некоторое время?</w:t>
      </w:r>
    </w:p>
    <w:p w:rsidR="00934678" w:rsidRDefault="00934678" w:rsidP="00934678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Какие условия среды помогают увеличить рост растения?</w:t>
      </w:r>
    </w:p>
    <w:p w:rsidR="00934678" w:rsidRDefault="00934678" w:rsidP="00934678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Какие вещества можно вносить в почву и какие меры безопасности необходимы?</w:t>
      </w:r>
    </w:p>
    <w:p w:rsidR="00934678" w:rsidRPr="00B54AB0" w:rsidRDefault="00934678" w:rsidP="00934678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Что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елать с заболевшими растениями?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заданию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способствовать формированию знаний 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влиянии различных веществ на жизнедеятельность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растений.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615761">
      <w:pPr>
        <w:numPr>
          <w:ilvl w:val="0"/>
          <w:numId w:val="30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познакомить детей с разнообразием комнатных растений, имеющихся у детей дома;</w:t>
      </w:r>
    </w:p>
    <w:p w:rsidR="00934678" w:rsidRPr="00B54AB0" w:rsidRDefault="00934678" w:rsidP="00615761">
      <w:pPr>
        <w:numPr>
          <w:ilvl w:val="0"/>
          <w:numId w:val="30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чить рассматривать комнатные растения, описывать их внешний вид, подмечать особенности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изменений в связи с разными условиями окружающей среды</w:t>
      </w:r>
      <w:r w:rsidRPr="00B54AB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numPr>
          <w:ilvl w:val="0"/>
          <w:numId w:val="30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развивать наблюдательность, умение словесно описывать объе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кт наблюдения,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Pr="00B54AB0" w:rsidRDefault="00934678" w:rsidP="00615761">
      <w:pPr>
        <w:numPr>
          <w:ilvl w:val="0"/>
          <w:numId w:val="15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заданием;</w:t>
      </w:r>
    </w:p>
    <w:p w:rsidR="00934678" w:rsidRPr="00B54AB0" w:rsidRDefault="00934678" w:rsidP="00615761">
      <w:pPr>
        <w:numPr>
          <w:ilvl w:val="0"/>
          <w:numId w:val="15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Pr="00B54AB0" w:rsidRDefault="00934678" w:rsidP="00615761">
      <w:pPr>
        <w:numPr>
          <w:ilvl w:val="0"/>
          <w:numId w:val="15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Pr="00B54AB0" w:rsidRDefault="00934678" w:rsidP="00615761">
      <w:pPr>
        <w:numPr>
          <w:ilvl w:val="0"/>
          <w:numId w:val="15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numPr>
          <w:ilvl w:val="0"/>
          <w:numId w:val="15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B54AB0" w:rsidRDefault="00934678" w:rsidP="00934678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78" w:rsidRPr="001909CD" w:rsidRDefault="00934678" w:rsidP="00934678">
      <w:pPr>
        <w:spacing w:after="12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909C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Pr="001909C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«Экология животных»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54AB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Кейс №1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задания</w:t>
      </w:r>
    </w:p>
    <w:p w:rsidR="00934678" w:rsidRPr="00280649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Однажды синица и с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 встретились морозным днем около кормушки в городском парке. Стали они спорить, кого из них лучше знают дети и взрослые.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«Меня замечают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первым»» - начал с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негирь. – «Посмотри, у меня такая ярко красная грудка, что меня видно издалека. Люди говорят, что мы похож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«зимние яблоки» на ветках р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ябины!»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«Совсем нет! Меня знают 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аже дошколята!» - ответила синица. – Дошколята для нас, с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иничек, развешивают зимой корму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шки, подкармливают нас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крупой разной и кус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очками сала! Дети знают, что у с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инички брюшко цвета фрукта южных стран – лимона, а еще у нас посередине брюшка черная полоска и шапочка на голове 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оже черного цвета. Нас</w:t>
      </w:r>
      <w:r w:rsidRPr="002806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ни с кем не перепутают даже дети!»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Снегирь призадумался.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иничка была права, кормушку повесили люди для нее, маленькой птички, это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 живет в хвойном лесу и прилет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 просто полакомиться ягодами р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ябины, которые растут в парке.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«Хорошо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Но не все люди знают, что мы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егири обожаем петь!» - ответил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негирь.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«Ко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нечно, обожаете!» - засмеялась синичка. – «Песня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негирей похожа на металлический скрежет! Настоящий зимний певец!»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«А вы,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инички, со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не умеете петь!» - сказал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негирь.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«Неправда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мы чудесно поём!» - ответила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иница. – «Как только в феврале 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ачинает пригревать солнце, мы,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иницы, начинаем петь. Люди говорят, что наша песня напоминает им перезвон колокольчиков!»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«Не знал, не знал!» - ответил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негирь.</w:t>
      </w:r>
    </w:p>
    <w:p w:rsidR="00934678" w:rsidRPr="009008AF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«Если наступают сильные морозы, становится мало корма, тогда мы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петь перестаем!» - ответила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иничка.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«Ты,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негирь, такой мощный, крупный. Морозы тебе не стр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ашны! Голод тоже! Не погибаете вы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негири от морозов!»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«Погибаем, синичка!» - ответил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негирь. – «Тоже нам бывает холодно, голодно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лесу, потому и прилетаем мы, с</w:t>
      </w:r>
      <w:r w:rsidRPr="009008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негири, к кормушке, чтобы подкрепиться вкусными семенами, которые припасли люди для нас, зимующих птиц!»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Ответьте на следующие вопросы: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B54A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Кто, по-вашему, прав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этом споре, синичка или снегирь</w:t>
      </w:r>
      <w:r w:rsidRPr="00B54A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Каких ещё зимующих птиц можно встретить на кормушках?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Одинаковые или разные виды птиц посещают кормушки, расположенные в городе и в лесу</w:t>
      </w:r>
      <w:r w:rsidRPr="00FE5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34678" w:rsidRPr="00FE5237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Что птицам зимой страшнее: голод или холод? И почему?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E5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основные правила изготовления и содержания кормушек вы можете назвать?</w:t>
      </w:r>
    </w:p>
    <w:p w:rsidR="00934678" w:rsidRPr="00E070C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6) Как правильно подкармливать птиц зимой?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заданию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развить экологическое мышление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на основе представлений об отношении человека к животным, живущих рядом с ним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FC3A7D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процессе формирования целостного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редставления детей об синантропных животных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обогащать запас знаний детей о природе Свердловск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 области;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- расширить знания детей о представителях животного мира;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отношения к окружающему миру и его сохранению.</w:t>
      </w:r>
    </w:p>
    <w:p w:rsidR="00934678" w:rsidRPr="003F346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3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467E4A" w:rsidRDefault="00934678" w:rsidP="00934678">
      <w:pPr>
        <w:spacing w:before="240"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E4A">
        <w:rPr>
          <w:rFonts w:ascii="Times New Roman" w:eastAsia="Times New Roman" w:hAnsi="Times New Roman"/>
          <w:b/>
          <w:sz w:val="28"/>
          <w:szCs w:val="28"/>
          <w:lang w:eastAsia="ru-RU"/>
        </w:rPr>
        <w:t>Кейс № 2</w:t>
      </w:r>
    </w:p>
    <w:p w:rsidR="00934678" w:rsidRPr="00467E4A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E4A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задания</w:t>
      </w:r>
    </w:p>
    <w:p w:rsidR="00934678" w:rsidRDefault="00934678" w:rsidP="00934678">
      <w:pPr>
        <w:pStyle w:val="a0"/>
        <w:spacing w:line="276" w:lineRule="auto"/>
        <w:ind w:firstLine="709"/>
        <w:jc w:val="left"/>
        <w:rPr>
          <w:szCs w:val="28"/>
        </w:rPr>
      </w:pPr>
      <w:r>
        <w:rPr>
          <w:szCs w:val="28"/>
        </w:rPr>
        <w:t>Прочитайте с детьми русскую народную сказку Александра Афанасьева «Зимовье зверей».</w:t>
      </w:r>
    </w:p>
    <w:p w:rsidR="00934678" w:rsidRPr="00B54AB0" w:rsidRDefault="00934678" w:rsidP="00934678">
      <w:pPr>
        <w:pStyle w:val="a0"/>
        <w:spacing w:line="276" w:lineRule="auto"/>
        <w:ind w:firstLine="709"/>
        <w:jc w:val="left"/>
        <w:rPr>
          <w:b/>
          <w:szCs w:val="28"/>
        </w:rPr>
      </w:pPr>
      <w:r w:rsidRPr="00B54AB0">
        <w:rPr>
          <w:b/>
          <w:szCs w:val="28"/>
        </w:rPr>
        <w:t>Ответьте на вопрос:</w:t>
      </w:r>
    </w:p>
    <w:p w:rsidR="00934678" w:rsidRPr="00FE5237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О чём эта сказка, и чему она учит?</w:t>
      </w:r>
    </w:p>
    <w:p w:rsidR="00934678" w:rsidRPr="00FE5237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Что в сказке правдиво, а что является вымыслом</w:t>
      </w:r>
      <w:r w:rsidRPr="00FE5237">
        <w:rPr>
          <w:szCs w:val="28"/>
        </w:rPr>
        <w:t>?</w:t>
      </w:r>
    </w:p>
    <w:p w:rsidR="00934678" w:rsidRPr="00FE5237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Какие звери и птицы зимуют в лесах Свердловской области</w:t>
      </w:r>
      <w:r w:rsidRPr="00FE5237">
        <w:rPr>
          <w:szCs w:val="28"/>
        </w:rPr>
        <w:t>?</w:t>
      </w:r>
    </w:p>
    <w:p w:rsidR="00934678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Какие приспособления есть у этих животных чтобы пережить зиму?</w:t>
      </w:r>
    </w:p>
    <w:p w:rsidR="00934678" w:rsidRPr="00FE5237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Порассуждайте, почему есть птицы, которые на зиму перемещаются в тёплые края, а среди зверей никто не покидает своих местообитаний на зимовку?</w:t>
      </w:r>
    </w:p>
    <w:p w:rsidR="00934678" w:rsidRPr="003639EC" w:rsidRDefault="00934678" w:rsidP="00934678">
      <w:pPr>
        <w:pStyle w:val="a0"/>
        <w:spacing w:line="276" w:lineRule="auto"/>
        <w:ind w:firstLine="709"/>
        <w:jc w:val="left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развить экологическое мышление детей на основе представлений 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сезонном поведении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животных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развить познавательную активность детей в процессе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изучения фауны региона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об особенностях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зимовки зверей и птиц;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формированию знаний о биологических особенностях живых организмов в зимний период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способст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вовать формированию фаунистического кругозора у детей.</w:t>
      </w:r>
    </w:p>
    <w:p w:rsidR="00934678" w:rsidRPr="00B80523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Отправить результаты коман</w:t>
      </w:r>
      <w:r>
        <w:rPr>
          <w:rFonts w:ascii="Times New Roman" w:hAnsi="Times New Roman"/>
          <w:bCs/>
          <w:sz w:val="28"/>
          <w:szCs w:val="28"/>
          <w:lang w:eastAsia="ru-RU"/>
        </w:rPr>
        <w:t>дной работы организаторам Игры.</w:t>
      </w:r>
    </w:p>
    <w:p w:rsidR="00934678" w:rsidRPr="00B54AB0" w:rsidRDefault="00934678" w:rsidP="00934678">
      <w:pPr>
        <w:pStyle w:val="a0"/>
        <w:spacing w:line="276" w:lineRule="auto"/>
        <w:ind w:firstLine="709"/>
        <w:jc w:val="left"/>
        <w:rPr>
          <w:szCs w:val="28"/>
        </w:rPr>
      </w:pPr>
    </w:p>
    <w:p w:rsidR="00934678" w:rsidRPr="001909CD" w:rsidRDefault="00934678" w:rsidP="00934678">
      <w:pPr>
        <w:spacing w:before="240" w:after="24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909C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3. </w:t>
      </w:r>
      <w:r w:rsidRPr="001909C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</w:t>
      </w:r>
      <w:r w:rsidRPr="001909C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Экологический мониторинг окружающей среды</w:t>
      </w:r>
      <w:r w:rsidRPr="001909C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»</w:t>
      </w:r>
    </w:p>
    <w:p w:rsidR="00934678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 №1</w:t>
      </w:r>
    </w:p>
    <w:p w:rsidR="00934678" w:rsidRPr="003639EC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97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источник света и тепла на Земле — солнечные лучи. Водная среда получает меньше света, чем наземно-воздушная, потому что много солнечных лучей отражается от поверхности воды (особенно во время восхода и захода солнца). День в водоеме гораздо короче, чем на суше. Количество света убывает с глубиной водоема. На большой глубине водоема, куда не доходит свет, стоит вечная ночь.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Вода на дне водоёма холодная, т.к. и т</w:t>
      </w:r>
      <w:r w:rsidRPr="00F95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емпература воды в водоемах летом убывает с глубиной.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поверхности Земли освещённость тоже неодинаковая. Она будет разной в еловом лесу, берёзовой роще и на лесной поляне.</w:t>
      </w:r>
    </w:p>
    <w:p w:rsidR="00934678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правильно подобрать условия для произрастания комнатных растений? Какие виды деревьев и кустарников можно использовать для озеленения школьных участков или участка детского сада?</w:t>
      </w:r>
    </w:p>
    <w:p w:rsidR="00934678" w:rsidRPr="003639EC" w:rsidRDefault="00934678" w:rsidP="00934678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Ответьте на вопросы:</w:t>
      </w:r>
    </w:p>
    <w:p w:rsidR="00934678" w:rsidRDefault="00934678" w:rsidP="00615761">
      <w:pPr>
        <w:numPr>
          <w:ilvl w:val="0"/>
          <w:numId w:val="10"/>
        </w:numPr>
        <w:spacing w:after="0" w:line="276" w:lineRule="auto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отличается освещённость, температура и влажность в еловом лесу, берёзовой роще и на лесной поляне.</w:t>
      </w:r>
    </w:p>
    <w:p w:rsidR="00934678" w:rsidRPr="003639EC" w:rsidRDefault="00934678" w:rsidP="00615761">
      <w:pPr>
        <w:numPr>
          <w:ilvl w:val="0"/>
          <w:numId w:val="10"/>
        </w:numPr>
        <w:spacing w:after="0" w:line="276" w:lineRule="auto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можно измерить эти параметры?</w:t>
      </w:r>
    </w:p>
    <w:p w:rsidR="00934678" w:rsidRPr="00FE5237" w:rsidRDefault="00934678" w:rsidP="00615761">
      <w:pPr>
        <w:numPr>
          <w:ilvl w:val="0"/>
          <w:numId w:val="10"/>
        </w:numPr>
        <w:spacing w:after="0" w:line="276" w:lineRule="auto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ли для озеленения участка детского сада брать ёлочки, выросшие в глубине елового леса? Что с ними произойдёт?</w:t>
      </w:r>
    </w:p>
    <w:p w:rsidR="00934678" w:rsidRDefault="00934678" w:rsidP="00615761">
      <w:pPr>
        <w:numPr>
          <w:ilvl w:val="0"/>
          <w:numId w:val="10"/>
        </w:numPr>
        <w:spacing w:after="0" w:line="276" w:lineRule="auto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еловом лесу всегда сумрачно, под елями почти нет травы. Можно ли пересадить травы с полянки для создания в лесу травяного покрова?</w:t>
      </w:r>
    </w:p>
    <w:p w:rsidR="00934678" w:rsidRPr="001A4010" w:rsidRDefault="00934678" w:rsidP="00615761">
      <w:pPr>
        <w:numPr>
          <w:ilvl w:val="0"/>
          <w:numId w:val="10"/>
        </w:numPr>
        <w:spacing w:after="0" w:line="276" w:lineRule="auto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Изучить происхождение 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комнатны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растений и показать,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 правильно расставить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квартире, чтобы обеспечить их нормальное развитие.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развить экологическое мышление детей на основе представлений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влиянии экологических факторов на окружающую среду.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развить познавательную активность детей в процессе формирования целостного представления детей 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экологических проблемах;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обога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тить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запас знаний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экологических факторах: освещённость, температура и влажность;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знаний о методах мониторинга.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способствовать формированию ответственного отношения к окружающему миру. </w:t>
      </w:r>
    </w:p>
    <w:p w:rsidR="00934678" w:rsidRPr="00AF735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7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Default="00934678" w:rsidP="00615761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6D3E3C" w:rsidRDefault="00934678" w:rsidP="00934678">
      <w:pPr>
        <w:spacing w:before="240"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 №2</w:t>
      </w:r>
    </w:p>
    <w:p w:rsidR="00934678" w:rsidRPr="006D3E3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Pr="006D3E3C" w:rsidRDefault="00934678" w:rsidP="009346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E3C">
        <w:rPr>
          <w:rFonts w:ascii="Times New Roman" w:hAnsi="Times New Roman"/>
          <w:sz w:val="28"/>
          <w:szCs w:val="28"/>
        </w:rPr>
        <w:t xml:space="preserve">Волшебная сила урагана подняла домик девочки Элли и перенесла в волшебную страну. Так начиналась сказка писателя Волкова «Волшебник Изумрудного города. Ветер имеет большое значение для растений. Жизнь некоторых из них полностью зависит от ветра, </w:t>
      </w:r>
      <w:proofErr w:type="gramStart"/>
      <w:r w:rsidRPr="006D3E3C">
        <w:rPr>
          <w:rFonts w:ascii="Times New Roman" w:hAnsi="Times New Roman"/>
          <w:sz w:val="28"/>
          <w:szCs w:val="28"/>
        </w:rPr>
        <w:t>так</w:t>
      </w:r>
      <w:proofErr w:type="gramEnd"/>
      <w:r w:rsidRPr="006D3E3C">
        <w:rPr>
          <w:rFonts w:ascii="Times New Roman" w:hAnsi="Times New Roman"/>
          <w:sz w:val="28"/>
          <w:szCs w:val="28"/>
        </w:rPr>
        <w:t xml:space="preserve"> как и опыление, и расселение совершаются с его помощью. Без ветра не могли бы существовать такие растения, как сосны, ели, осины, тополя, березы, вязы, ясени, пушицы, песчаная осока и многие др. В одних случаях ветер жизненно необходим, а в других сильно вредит растениям. Всё зависит от его силы. Он бывает настолько силён, что ломает стволы деревьев (бурелом), некоторые деревья выворачивает с корнем (ветровал).</w:t>
      </w:r>
    </w:p>
    <w:p w:rsidR="00934678" w:rsidRPr="006D3E3C" w:rsidRDefault="00934678" w:rsidP="009346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E3C">
        <w:rPr>
          <w:rFonts w:ascii="Times New Roman" w:hAnsi="Times New Roman"/>
          <w:b/>
          <w:sz w:val="28"/>
          <w:szCs w:val="28"/>
        </w:rPr>
        <w:t>Проблема</w:t>
      </w:r>
      <w:r w:rsidRPr="006D3E3C">
        <w:rPr>
          <w:rFonts w:ascii="Times New Roman" w:hAnsi="Times New Roman"/>
          <w:sz w:val="28"/>
          <w:szCs w:val="28"/>
        </w:rPr>
        <w:t>: Как снизить отрицательное воздействие ветра на растения?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Ответьте на вопросы: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Какие растения опыляет ветер? Какие у них цветы??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приспособлены растения к переносу семян и плодов ветром?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Придумайте приборы для определения силы и направления ветра?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защитить растения от ветра?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Проект: придумать сооружения, с помощью которых можно использовать силу ветра на помощь людям.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развить экологическое мышление детей на основе представлений </w:t>
      </w:r>
      <w:r w:rsidRPr="007F42CC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экологических факторов на окружающую среду.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развить познавательную активность детей в процессе формирования целостного представления детей 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экологических проблемах;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особенностях влияния ветра на окружающую среду;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знаний о способах решения экологических проблем, связанных с ветром;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способствовать формированию ответственного отношения к окружающему миру. </w:t>
      </w:r>
    </w:p>
    <w:p w:rsidR="00934678" w:rsidRPr="005B5C22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5C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678" w:rsidRPr="003639EC" w:rsidRDefault="00934678" w:rsidP="00934678">
      <w:pPr>
        <w:pStyle w:val="ac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678" w:rsidRPr="001909CD" w:rsidRDefault="00934678" w:rsidP="00934678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909C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4. </w:t>
      </w:r>
      <w:r w:rsidRPr="001909C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</w:t>
      </w:r>
      <w:r w:rsidRPr="001909C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Экология человека и культура природопользования»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54AB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Кейс №1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задания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мы ходим в магазин и покупаем там различные товары и продукты. Зачастую всё, что мы приобретаем во что-то упаковано. Причём упаковка бывает разных размеров, формы, пластичности, а самое главное она делается из разных материалов, таких как металл, стекло, пластик, бумага. Ещё бывают комбинированные упаковки, которые включают в свой состав несколько типов упаковочного материала. С одной стороны, упаковка – друг человека, так как помогает сохранить товар на пути к покупателю, с другой – это скрытый враг, так как чаще всего упаковку просто выкидывают, а растущие свалки захватывают всё большие и большие территории, нанося значительный ущерб природе.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Ответьте на следующие вопросы:</w:t>
      </w:r>
    </w:p>
    <w:p w:rsidR="00934678" w:rsidRPr="00B54AB0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Выясните из какого материала чаще всего изготавливают упаковки</w:t>
      </w:r>
      <w:r w:rsidRPr="00B54A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Какие способы утилизации или переработки использованных упаковок вам известны?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Что такое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экологичная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упаковка» и из чего её делают</w:t>
      </w:r>
      <w:r w:rsidRPr="00FE5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34678" w:rsidRPr="00FE5237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Может ли человечество обойтись без упаковки для товаров и продуктов?</w:t>
      </w:r>
    </w:p>
    <w:p w:rsidR="00934678" w:rsidRPr="00E070C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</w:t>
      </w:r>
      <w:r w:rsidRPr="00FE5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Придумайте нестандартные и практичные решения использования упаковок.</w:t>
      </w:r>
    </w:p>
    <w:p w:rsidR="00934678" w:rsidRPr="00B54AB0" w:rsidRDefault="00934678" w:rsidP="00934678">
      <w:pPr>
        <w:spacing w:before="120"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заданию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развить у детей представления о рациональном природопользовании на примере ответственного отношения к отходам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FC3A7D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 у детей понимание о загрязнении окружающей среды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обогащать запас 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наний об утилизации и переработке отходов;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- расширить знания детей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возможностях вторичного использования упаковок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отношения к окружающему миру и его сохранению.</w:t>
      </w:r>
    </w:p>
    <w:p w:rsidR="00934678" w:rsidRPr="003F346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3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467E4A" w:rsidRDefault="00934678" w:rsidP="00934678">
      <w:pPr>
        <w:spacing w:before="240"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E4A">
        <w:rPr>
          <w:rFonts w:ascii="Times New Roman" w:eastAsia="Times New Roman" w:hAnsi="Times New Roman"/>
          <w:b/>
          <w:sz w:val="28"/>
          <w:szCs w:val="28"/>
          <w:lang w:eastAsia="ru-RU"/>
        </w:rPr>
        <w:t>Кейс № 2</w:t>
      </w:r>
    </w:p>
    <w:p w:rsidR="00934678" w:rsidRPr="00467E4A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E4A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задания</w:t>
      </w:r>
    </w:p>
    <w:p w:rsidR="00934678" w:rsidRPr="008C60D4" w:rsidRDefault="00934678" w:rsidP="00934678">
      <w:pPr>
        <w:pStyle w:val="a0"/>
        <w:spacing w:line="276" w:lineRule="auto"/>
        <w:ind w:firstLine="709"/>
        <w:rPr>
          <w:szCs w:val="28"/>
        </w:rPr>
      </w:pPr>
      <w:r>
        <w:rPr>
          <w:szCs w:val="28"/>
        </w:rPr>
        <w:t>Однажды в нашем лесу выросла Ё</w:t>
      </w:r>
      <w:r w:rsidRPr="008C60D4">
        <w:rPr>
          <w:szCs w:val="28"/>
        </w:rPr>
        <w:t>лочка, она была маленькая, беззащитная и все заботились о ней: большие деревья защищали от ветра, птицы склёвывали чёрных мохнатых гусениц, дождик поливал её, ветерок обдувал в жару. Все любили Ёлочку, а она была доброй и ласковой. Никто лучше её не смог спрятать маленьких зайчат от злого волка или от хитрой лисы. Её душистой смолкой лечились все звери и птички.</w:t>
      </w:r>
    </w:p>
    <w:p w:rsidR="00934678" w:rsidRPr="008C60D4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8C60D4">
        <w:rPr>
          <w:szCs w:val="28"/>
        </w:rPr>
        <w:t>Шло время, наша Ёлочка подросла и стала такой красивой, что любоваться ею прилетали птицы из соседних лесов. Не было ещё в лесу такой красивой стройной и пушистой Елочки! Елочка знала о своей красоте, но нисколько не гордилась, была всё такой же, милой и доброй.</w:t>
      </w:r>
    </w:p>
    <w:p w:rsidR="00934678" w:rsidRPr="008C60D4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8C60D4">
        <w:rPr>
          <w:szCs w:val="28"/>
        </w:rPr>
        <w:t xml:space="preserve">Близился Новый Год, хлопотное это было время для леса, ведь сколько лесных красавиц–ёлочек ждала печальная участь попасть под топор. Однажды прилетели две сороки и стали стрекотать о том, что по лесу ходит человек и ищет самую красивую ёлку. Наша Елочка стала звать человека, махать своими пушистыми ветками, пытаясь привлечь его внимание. Бедная, </w:t>
      </w:r>
      <w:r w:rsidRPr="008C60D4">
        <w:rPr>
          <w:szCs w:val="28"/>
        </w:rPr>
        <w:lastRenderedPageBreak/>
        <w:t>она не знала, для чего ему нужна ёлка. Она думала, что он, как и все, хочет полюбоваться её красотой, и человек заметил Елочку.</w:t>
      </w:r>
    </w:p>
    <w:p w:rsidR="00934678" w:rsidRPr="008C60D4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8C60D4">
        <w:rPr>
          <w:szCs w:val="28"/>
        </w:rPr>
        <w:t>«Глупая, глупая, — качала ветками и скрипела старая Осина, — затаись, затаись!!!»</w:t>
      </w:r>
    </w:p>
    <w:p w:rsidR="00934678" w:rsidRPr="008C60D4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8C60D4">
        <w:rPr>
          <w:szCs w:val="28"/>
        </w:rPr>
        <w:t>Никогда прежде не видел он такой красивой стройной и пушистой Елочки. «Хороша, то, что надо!» — сказал человек и…. Принялся рубить топором тонкий ствол. Елочка закричала от боли, но было поздно, так и упала она в снег. Удивление и страх были её последними чувствами!</w:t>
      </w:r>
    </w:p>
    <w:p w:rsidR="00934678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8C60D4">
        <w:rPr>
          <w:szCs w:val="28"/>
        </w:rPr>
        <w:t>Когда человек грубо тащил Елочку за ствол, нежные зелёные веточки обламывались и осыпали след от Елочки на снегу. Страшный уродливый пенёк вот всё, что осталось в лесу от Елочки.</w:t>
      </w:r>
    </w:p>
    <w:p w:rsidR="00934678" w:rsidRPr="00B54AB0" w:rsidRDefault="00934678" w:rsidP="00934678">
      <w:pPr>
        <w:pStyle w:val="a0"/>
        <w:spacing w:after="0" w:line="276" w:lineRule="auto"/>
        <w:ind w:right="57" w:firstLine="709"/>
        <w:jc w:val="left"/>
        <w:rPr>
          <w:b/>
          <w:szCs w:val="28"/>
        </w:rPr>
      </w:pPr>
      <w:r w:rsidRPr="00B54AB0">
        <w:rPr>
          <w:b/>
          <w:szCs w:val="28"/>
        </w:rPr>
        <w:t>Ответьте на вопрос:</w:t>
      </w:r>
    </w:p>
    <w:p w:rsidR="00934678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О чём этот рассказ, о какой экологической проблеме в нём говорится?</w:t>
      </w:r>
    </w:p>
    <w:p w:rsidR="00934678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Подумайте какую пользу ель приносит лесу и человеку.</w:t>
      </w:r>
    </w:p>
    <w:p w:rsidR="00934678" w:rsidRPr="00B32649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Рассмотрите экологическую роль ели в экосистеме леса.</w:t>
      </w:r>
    </w:p>
    <w:p w:rsidR="00934678" w:rsidRPr="00FE5237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Проведите опрос и выясните, в каком соотношении люди ставят на Новый год живые и искусственные ёлки</w:t>
      </w:r>
      <w:r w:rsidRPr="00FE5237">
        <w:rPr>
          <w:szCs w:val="28"/>
        </w:rPr>
        <w:t>?</w:t>
      </w:r>
    </w:p>
    <w:p w:rsidR="00934678" w:rsidRPr="00B32649" w:rsidRDefault="00934678" w:rsidP="00615761">
      <w:pPr>
        <w:pStyle w:val="a0"/>
        <w:numPr>
          <w:ilvl w:val="0"/>
          <w:numId w:val="27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 xml:space="preserve">Предложите альтернативные (и по возможности </w:t>
      </w:r>
      <w:proofErr w:type="spellStart"/>
      <w:r>
        <w:rPr>
          <w:szCs w:val="28"/>
        </w:rPr>
        <w:t>экологичные</w:t>
      </w:r>
      <w:proofErr w:type="spellEnd"/>
      <w:r>
        <w:rPr>
          <w:szCs w:val="28"/>
        </w:rPr>
        <w:t>) варианты замены живой ели на Новый год.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jc w:val="left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 у детей представления о рациональном природопользовании на примере отказа от традиции с живой елью на Новый год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ную активность детей в процессе поиска альтернативной замены живой ели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пополнять запас знаний об </w:t>
      </w:r>
      <w:r w:rsidRPr="00AF08A3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экологической роли ели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формированию знаний о биологических особенностях живых организмов в зимний период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расширять кругозор детей сведениями об экологической проблеме сохранения леса.</w:t>
      </w:r>
    </w:p>
    <w:p w:rsidR="00934678" w:rsidRPr="00B80523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Сделать постановку театрализованного выступления и записать </w:t>
      </w:r>
      <w:r w:rsidRPr="00B54AB0">
        <w:rPr>
          <w:rFonts w:ascii="Times New Roman" w:hAnsi="Times New Roman"/>
          <w:bCs/>
          <w:sz w:val="28"/>
          <w:szCs w:val="28"/>
          <w:lang w:eastAsia="ru-RU"/>
        </w:rPr>
        <w:lastRenderedPageBreak/>
        <w:t>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Отправить результаты коман</w:t>
      </w:r>
      <w:r>
        <w:rPr>
          <w:rFonts w:ascii="Times New Roman" w:hAnsi="Times New Roman"/>
          <w:bCs/>
          <w:sz w:val="28"/>
          <w:szCs w:val="28"/>
          <w:lang w:eastAsia="ru-RU"/>
        </w:rPr>
        <w:t>дной работы организаторам Игры.</w:t>
      </w:r>
    </w:p>
    <w:p w:rsidR="001909CD" w:rsidRDefault="001909CD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</w:p>
    <w:p w:rsidR="00934678" w:rsidRPr="001909CD" w:rsidRDefault="00934678" w:rsidP="001909C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934678" w:rsidRPr="001909CD" w:rsidSect="00934678">
      <w:head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7C" w:rsidRDefault="0056237C">
      <w:pPr>
        <w:spacing w:after="0" w:line="240" w:lineRule="auto"/>
      </w:pPr>
      <w:r>
        <w:separator/>
      </w:r>
    </w:p>
  </w:endnote>
  <w:endnote w:type="continuationSeparator" w:id="0">
    <w:p w:rsidR="0056237C" w:rsidRDefault="005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7C" w:rsidRDefault="0056237C">
      <w:pPr>
        <w:spacing w:after="0" w:line="240" w:lineRule="auto"/>
      </w:pPr>
      <w:r>
        <w:separator/>
      </w:r>
    </w:p>
  </w:footnote>
  <w:footnote w:type="continuationSeparator" w:id="0">
    <w:p w:rsidR="0056237C" w:rsidRDefault="005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8" w:rsidRDefault="00511C58" w:rsidP="00C675E6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6EA324E6" wp14:editId="03CB6FAA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6" name="Рисунок 6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1C58" w:rsidRDefault="00511C58" w:rsidP="00C675E6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511C58" w:rsidRPr="00B35BD1" w:rsidRDefault="00511C58" w:rsidP="00C675E6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 w:rsidRPr="00B35BD1">
      <w:rPr>
        <w:rFonts w:ascii="Montserrat" w:hAnsi="Montserrat"/>
        <w:noProof/>
        <w:color w:val="000000" w:themeColor="text1"/>
        <w:lang w:eastAsia="ru-RU"/>
      </w:rPr>
      <w:t>+7 (343) 2787771</w:t>
    </w:r>
  </w:p>
  <w:p w:rsidR="00511C58" w:rsidRPr="00B35BD1" w:rsidRDefault="00511C58" w:rsidP="00C675E6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511C58" w:rsidRDefault="00511C58" w:rsidP="00C675E6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8773A6" wp14:editId="1D6C6533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72000" cy="0"/>
              <wp:effectExtent l="0" t="0" r="190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1C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" strokecolor="#e53a24">
              <v:stroke joinstyle="miter"/>
            </v:shape>
          </w:pict>
        </mc:Fallback>
      </mc:AlternateContent>
    </w:r>
  </w:p>
  <w:p w:rsidR="00511C58" w:rsidRDefault="00511C58" w:rsidP="00C675E6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Министерство образования</w:t>
    </w:r>
    <w:r>
      <w:rPr>
        <w:rFonts w:ascii="Montserrat" w:hAnsi="Montserrat"/>
        <w:sz w:val="12"/>
        <w:szCs w:val="12"/>
      </w:rPr>
      <w:t xml:space="preserve"> и молодежной политики</w:t>
    </w:r>
    <w:r w:rsidRPr="00B35BD1">
      <w:rPr>
        <w:rFonts w:ascii="Montserrat" w:hAnsi="Montserrat"/>
        <w:sz w:val="12"/>
        <w:szCs w:val="12"/>
      </w:rPr>
      <w:t xml:space="preserve"> </w:t>
    </w: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511C58" w:rsidRPr="00C675E6" w:rsidRDefault="00511C58" w:rsidP="00C675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8" w:rsidRPr="00B35BD1" w:rsidRDefault="00511C58" w:rsidP="001909CD">
    <w:pPr>
      <w:spacing w:after="0" w:line="240" w:lineRule="auto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6"/>
    <w:lvl w:ilvl="0">
      <w:start w:val="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CC76B89"/>
    <w:multiLevelType w:val="hybridMultilevel"/>
    <w:tmpl w:val="48206B9E"/>
    <w:lvl w:ilvl="0" w:tplc="8890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C3F5B"/>
    <w:multiLevelType w:val="hybridMultilevel"/>
    <w:tmpl w:val="DF5ED744"/>
    <w:lvl w:ilvl="0" w:tplc="2138D312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261FD"/>
    <w:multiLevelType w:val="hybridMultilevel"/>
    <w:tmpl w:val="907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47A4E16"/>
    <w:multiLevelType w:val="hybridMultilevel"/>
    <w:tmpl w:val="9CC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36D"/>
    <w:multiLevelType w:val="hybridMultilevel"/>
    <w:tmpl w:val="6BFE65F8"/>
    <w:lvl w:ilvl="0" w:tplc="3A82EEF2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8B87749"/>
    <w:multiLevelType w:val="multilevel"/>
    <w:tmpl w:val="DD4C637A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6F03C2"/>
    <w:multiLevelType w:val="multilevel"/>
    <w:tmpl w:val="C52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F36DC"/>
    <w:multiLevelType w:val="multilevel"/>
    <w:tmpl w:val="A2A411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92A5CCA"/>
    <w:multiLevelType w:val="hybridMultilevel"/>
    <w:tmpl w:val="6BFE65F8"/>
    <w:lvl w:ilvl="0" w:tplc="3A82EEF2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6C729F7"/>
    <w:multiLevelType w:val="hybridMultilevel"/>
    <w:tmpl w:val="33B2B02A"/>
    <w:lvl w:ilvl="0" w:tplc="C0DC6F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18C"/>
    <w:multiLevelType w:val="hybridMultilevel"/>
    <w:tmpl w:val="1AFCBAE8"/>
    <w:lvl w:ilvl="0" w:tplc="979CE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71211"/>
    <w:multiLevelType w:val="hybridMultilevel"/>
    <w:tmpl w:val="97D8CEEE"/>
    <w:lvl w:ilvl="0" w:tplc="1A72D2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F060C4"/>
    <w:multiLevelType w:val="hybridMultilevel"/>
    <w:tmpl w:val="2F8A09D4"/>
    <w:lvl w:ilvl="0" w:tplc="47D87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E542E6"/>
    <w:multiLevelType w:val="hybridMultilevel"/>
    <w:tmpl w:val="FA3C7834"/>
    <w:lvl w:ilvl="0" w:tplc="F1D887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D485F"/>
    <w:multiLevelType w:val="hybridMultilevel"/>
    <w:tmpl w:val="0C5435CA"/>
    <w:lvl w:ilvl="0" w:tplc="A462C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8855A6"/>
    <w:multiLevelType w:val="hybridMultilevel"/>
    <w:tmpl w:val="155835E6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14739"/>
    <w:multiLevelType w:val="hybridMultilevel"/>
    <w:tmpl w:val="381E2D04"/>
    <w:lvl w:ilvl="0" w:tplc="1A72D2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C55799"/>
    <w:multiLevelType w:val="hybridMultilevel"/>
    <w:tmpl w:val="725CC03C"/>
    <w:lvl w:ilvl="0" w:tplc="F626A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2130C1"/>
    <w:multiLevelType w:val="hybridMultilevel"/>
    <w:tmpl w:val="3ACAB682"/>
    <w:lvl w:ilvl="0" w:tplc="E91A41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31996"/>
    <w:multiLevelType w:val="hybridMultilevel"/>
    <w:tmpl w:val="016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8BA"/>
    <w:multiLevelType w:val="hybridMultilevel"/>
    <w:tmpl w:val="6AE665A0"/>
    <w:lvl w:ilvl="0" w:tplc="59CC418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37D6380"/>
    <w:multiLevelType w:val="hybridMultilevel"/>
    <w:tmpl w:val="C5365E0E"/>
    <w:lvl w:ilvl="0" w:tplc="16A0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F227AD"/>
    <w:multiLevelType w:val="hybridMultilevel"/>
    <w:tmpl w:val="B622BF56"/>
    <w:lvl w:ilvl="0" w:tplc="4560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F4002F"/>
    <w:multiLevelType w:val="hybridMultilevel"/>
    <w:tmpl w:val="22A6809A"/>
    <w:lvl w:ilvl="0" w:tplc="42BA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9F15C2"/>
    <w:multiLevelType w:val="hybridMultilevel"/>
    <w:tmpl w:val="6BFE65F8"/>
    <w:lvl w:ilvl="0" w:tplc="3A82EEF2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0"/>
  </w:num>
  <w:num w:numId="5">
    <w:abstractNumId w:val="26"/>
  </w:num>
  <w:num w:numId="6">
    <w:abstractNumId w:val="1"/>
  </w:num>
  <w:num w:numId="7">
    <w:abstractNumId w:val="2"/>
  </w:num>
  <w:num w:numId="8">
    <w:abstractNumId w:val="14"/>
  </w:num>
  <w:num w:numId="9">
    <w:abstractNumId w:val="28"/>
  </w:num>
  <w:num w:numId="10">
    <w:abstractNumId w:val="11"/>
  </w:num>
  <w:num w:numId="11">
    <w:abstractNumId w:val="29"/>
  </w:num>
  <w:num w:numId="12">
    <w:abstractNumId w:val="15"/>
  </w:num>
  <w:num w:numId="13">
    <w:abstractNumId w:val="16"/>
  </w:num>
  <w:num w:numId="14">
    <w:abstractNumId w:val="27"/>
  </w:num>
  <w:num w:numId="15">
    <w:abstractNumId w:val="20"/>
  </w:num>
  <w:num w:numId="16">
    <w:abstractNumId w:val="7"/>
  </w:num>
  <w:num w:numId="17">
    <w:abstractNumId w:val="5"/>
  </w:num>
  <w:num w:numId="18">
    <w:abstractNumId w:val="31"/>
  </w:num>
  <w:num w:numId="19">
    <w:abstractNumId w:val="30"/>
  </w:num>
  <w:num w:numId="20">
    <w:abstractNumId w:val="3"/>
  </w:num>
  <w:num w:numId="21">
    <w:abstractNumId w:val="19"/>
  </w:num>
  <w:num w:numId="22">
    <w:abstractNumId w:val="25"/>
  </w:num>
  <w:num w:numId="23">
    <w:abstractNumId w:val="13"/>
  </w:num>
  <w:num w:numId="24">
    <w:abstractNumId w:val="13"/>
    <w:lvlOverride w:ilvl="0">
      <w:lvl w:ilvl="0" w:tplc="3A82EEF2">
        <w:start w:val="1"/>
        <w:numFmt w:val="decimal"/>
        <w:lvlText w:val="%1."/>
        <w:lvlJc w:val="left"/>
        <w:pPr>
          <w:ind w:left="737" w:hanging="340"/>
        </w:pPr>
        <w:rPr>
          <w:rFonts w:hint="default"/>
          <w:b w:val="0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</w:num>
  <w:num w:numId="26">
    <w:abstractNumId w:val="8"/>
  </w:num>
  <w:num w:numId="27">
    <w:abstractNumId w:val="22"/>
  </w:num>
  <w:num w:numId="28">
    <w:abstractNumId w:val="21"/>
  </w:num>
  <w:num w:numId="29">
    <w:abstractNumId w:val="24"/>
  </w:num>
  <w:num w:numId="30">
    <w:abstractNumId w:val="18"/>
  </w:num>
  <w:num w:numId="31">
    <w:abstractNumId w:val="12"/>
  </w:num>
  <w:num w:numId="32">
    <w:abstractNumId w:val="23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2"/>
    <w:rsid w:val="00010A34"/>
    <w:rsid w:val="000464D3"/>
    <w:rsid w:val="000805A5"/>
    <w:rsid w:val="00081C42"/>
    <w:rsid w:val="000B3C38"/>
    <w:rsid w:val="000E13EE"/>
    <w:rsid w:val="0011049B"/>
    <w:rsid w:val="0011543D"/>
    <w:rsid w:val="0012650E"/>
    <w:rsid w:val="00126581"/>
    <w:rsid w:val="001360D4"/>
    <w:rsid w:val="0016684F"/>
    <w:rsid w:val="001674CE"/>
    <w:rsid w:val="00170355"/>
    <w:rsid w:val="001909CD"/>
    <w:rsid w:val="001A2889"/>
    <w:rsid w:val="001A2D76"/>
    <w:rsid w:val="001B559B"/>
    <w:rsid w:val="001C57A4"/>
    <w:rsid w:val="001D45CC"/>
    <w:rsid w:val="002043F5"/>
    <w:rsid w:val="00277C66"/>
    <w:rsid w:val="00291FE3"/>
    <w:rsid w:val="002924D0"/>
    <w:rsid w:val="00297220"/>
    <w:rsid w:val="002A43A6"/>
    <w:rsid w:val="002B4041"/>
    <w:rsid w:val="002E10A3"/>
    <w:rsid w:val="002E3E0E"/>
    <w:rsid w:val="00305ADC"/>
    <w:rsid w:val="00344F97"/>
    <w:rsid w:val="00351C0E"/>
    <w:rsid w:val="003A2F97"/>
    <w:rsid w:val="003B7EFD"/>
    <w:rsid w:val="003D0767"/>
    <w:rsid w:val="003E5C05"/>
    <w:rsid w:val="003E7377"/>
    <w:rsid w:val="00404C64"/>
    <w:rsid w:val="004472ED"/>
    <w:rsid w:val="00465E4D"/>
    <w:rsid w:val="0047141A"/>
    <w:rsid w:val="004907A1"/>
    <w:rsid w:val="00490AD0"/>
    <w:rsid w:val="00494C5E"/>
    <w:rsid w:val="004A35EF"/>
    <w:rsid w:val="004B112C"/>
    <w:rsid w:val="004B3963"/>
    <w:rsid w:val="004C4E48"/>
    <w:rsid w:val="004D0D2D"/>
    <w:rsid w:val="00502779"/>
    <w:rsid w:val="00502DF9"/>
    <w:rsid w:val="00511C58"/>
    <w:rsid w:val="0051553B"/>
    <w:rsid w:val="00521512"/>
    <w:rsid w:val="00543C06"/>
    <w:rsid w:val="00553605"/>
    <w:rsid w:val="0056237C"/>
    <w:rsid w:val="005879D2"/>
    <w:rsid w:val="005B5857"/>
    <w:rsid w:val="005C1CFC"/>
    <w:rsid w:val="005D4B28"/>
    <w:rsid w:val="005E47BC"/>
    <w:rsid w:val="0060458A"/>
    <w:rsid w:val="00615761"/>
    <w:rsid w:val="00624D69"/>
    <w:rsid w:val="006270AD"/>
    <w:rsid w:val="00643481"/>
    <w:rsid w:val="0064679B"/>
    <w:rsid w:val="00652A82"/>
    <w:rsid w:val="0066425F"/>
    <w:rsid w:val="00675C35"/>
    <w:rsid w:val="00681ECF"/>
    <w:rsid w:val="006A4475"/>
    <w:rsid w:val="006C2215"/>
    <w:rsid w:val="006F36C3"/>
    <w:rsid w:val="006F7F63"/>
    <w:rsid w:val="0070348C"/>
    <w:rsid w:val="00722699"/>
    <w:rsid w:val="00722F66"/>
    <w:rsid w:val="00746DC0"/>
    <w:rsid w:val="0078429A"/>
    <w:rsid w:val="00784BCE"/>
    <w:rsid w:val="00791F2B"/>
    <w:rsid w:val="007A160A"/>
    <w:rsid w:val="007A6DB2"/>
    <w:rsid w:val="007D0EA2"/>
    <w:rsid w:val="007F0695"/>
    <w:rsid w:val="008167BF"/>
    <w:rsid w:val="00830869"/>
    <w:rsid w:val="008547EC"/>
    <w:rsid w:val="00894F1A"/>
    <w:rsid w:val="008A7E7F"/>
    <w:rsid w:val="008C1F87"/>
    <w:rsid w:val="008C74DB"/>
    <w:rsid w:val="008F7EE2"/>
    <w:rsid w:val="009057AD"/>
    <w:rsid w:val="00906254"/>
    <w:rsid w:val="00915E75"/>
    <w:rsid w:val="00930739"/>
    <w:rsid w:val="00934678"/>
    <w:rsid w:val="00943353"/>
    <w:rsid w:val="009509C0"/>
    <w:rsid w:val="00957119"/>
    <w:rsid w:val="00961FA8"/>
    <w:rsid w:val="0098280F"/>
    <w:rsid w:val="009944F3"/>
    <w:rsid w:val="009A1BCC"/>
    <w:rsid w:val="009B35A5"/>
    <w:rsid w:val="009D0867"/>
    <w:rsid w:val="009D166F"/>
    <w:rsid w:val="009D79AB"/>
    <w:rsid w:val="009F05D5"/>
    <w:rsid w:val="009F7D5C"/>
    <w:rsid w:val="00A131D6"/>
    <w:rsid w:val="00A525AA"/>
    <w:rsid w:val="00A5686F"/>
    <w:rsid w:val="00A66B27"/>
    <w:rsid w:val="00A73D78"/>
    <w:rsid w:val="00A85A95"/>
    <w:rsid w:val="00AB69F1"/>
    <w:rsid w:val="00B05FD8"/>
    <w:rsid w:val="00B134FD"/>
    <w:rsid w:val="00B1758F"/>
    <w:rsid w:val="00B23CA9"/>
    <w:rsid w:val="00B35BD1"/>
    <w:rsid w:val="00B80005"/>
    <w:rsid w:val="00B810A5"/>
    <w:rsid w:val="00B82066"/>
    <w:rsid w:val="00B95DF9"/>
    <w:rsid w:val="00B97DE7"/>
    <w:rsid w:val="00C2079E"/>
    <w:rsid w:val="00C25635"/>
    <w:rsid w:val="00C66F75"/>
    <w:rsid w:val="00C675E6"/>
    <w:rsid w:val="00C973B5"/>
    <w:rsid w:val="00CB5C79"/>
    <w:rsid w:val="00CE403D"/>
    <w:rsid w:val="00CF0ED0"/>
    <w:rsid w:val="00CF6C59"/>
    <w:rsid w:val="00D03242"/>
    <w:rsid w:val="00D1062D"/>
    <w:rsid w:val="00D13A89"/>
    <w:rsid w:val="00D15B2F"/>
    <w:rsid w:val="00D42D22"/>
    <w:rsid w:val="00D516A1"/>
    <w:rsid w:val="00D55DE7"/>
    <w:rsid w:val="00D725D6"/>
    <w:rsid w:val="00DA11EF"/>
    <w:rsid w:val="00DA38BB"/>
    <w:rsid w:val="00DB26EB"/>
    <w:rsid w:val="00DC5600"/>
    <w:rsid w:val="00DD6CEC"/>
    <w:rsid w:val="00DF2036"/>
    <w:rsid w:val="00E269CC"/>
    <w:rsid w:val="00E42BE9"/>
    <w:rsid w:val="00E55040"/>
    <w:rsid w:val="00E56AEC"/>
    <w:rsid w:val="00E65CDD"/>
    <w:rsid w:val="00EB34F9"/>
    <w:rsid w:val="00ED66CE"/>
    <w:rsid w:val="00EE3139"/>
    <w:rsid w:val="00F04D7B"/>
    <w:rsid w:val="00F14581"/>
    <w:rsid w:val="00F25655"/>
    <w:rsid w:val="00F45EB6"/>
    <w:rsid w:val="00F6714E"/>
    <w:rsid w:val="00F81215"/>
    <w:rsid w:val="00F909AB"/>
    <w:rsid w:val="00FA2C66"/>
    <w:rsid w:val="00FC308A"/>
    <w:rsid w:val="00FF134F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1B82C"/>
  <w15:docId w15:val="{C2DC34FB-A65D-4E27-AA94-C0E6BC3C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8A"/>
  </w:style>
  <w:style w:type="paragraph" w:styleId="1">
    <w:name w:val="heading 1"/>
    <w:basedOn w:val="a"/>
    <w:next w:val="a0"/>
    <w:link w:val="10"/>
    <w:qFormat/>
    <w:rsid w:val="00934678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font299" w:hAnsi="Cambria" w:cs="font299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934678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font299" w:hAnsi="Cambria" w:cs="font299"/>
      <w:b/>
      <w:bCs/>
      <w:color w:val="4F81BD"/>
      <w:kern w:val="1"/>
      <w:sz w:val="26"/>
      <w:szCs w:val="26"/>
    </w:rPr>
  </w:style>
  <w:style w:type="paragraph" w:styleId="3">
    <w:name w:val="heading 3"/>
    <w:basedOn w:val="a"/>
    <w:next w:val="a0"/>
    <w:link w:val="30"/>
    <w:qFormat/>
    <w:rsid w:val="00934678"/>
    <w:pPr>
      <w:keepNext/>
      <w:numPr>
        <w:ilvl w:val="2"/>
        <w:numId w:val="1"/>
      </w:numPr>
      <w:suppressAutoHyphens/>
      <w:spacing w:after="0" w:line="240" w:lineRule="auto"/>
      <w:ind w:left="6431" w:firstLine="0"/>
      <w:jc w:val="both"/>
      <w:outlineLvl w:val="2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0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6045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0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0458A"/>
  </w:style>
  <w:style w:type="paragraph" w:styleId="a8">
    <w:name w:val="footer"/>
    <w:basedOn w:val="a"/>
    <w:link w:val="a9"/>
    <w:unhideWhenUsed/>
    <w:rsid w:val="0060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60458A"/>
  </w:style>
  <w:style w:type="character" w:styleId="aa">
    <w:name w:val="Hyperlink"/>
    <w:basedOn w:val="a1"/>
    <w:unhideWhenUsed/>
    <w:rsid w:val="0060458A"/>
    <w:rPr>
      <w:color w:val="0000FF"/>
      <w:u w:val="single"/>
    </w:rPr>
  </w:style>
  <w:style w:type="table" w:styleId="ab">
    <w:name w:val="Table Grid"/>
    <w:basedOn w:val="a2"/>
    <w:uiPriority w:val="59"/>
    <w:rsid w:val="0060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679B"/>
    <w:pPr>
      <w:ind w:left="720"/>
      <w:contextualSpacing/>
    </w:pPr>
  </w:style>
  <w:style w:type="paragraph" w:styleId="ad">
    <w:name w:val="No Spacing"/>
    <w:link w:val="ae"/>
    <w:uiPriority w:val="1"/>
    <w:qFormat/>
    <w:rsid w:val="00646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1"/>
    <w:link w:val="ad"/>
    <w:uiPriority w:val="1"/>
    <w:rsid w:val="0064679B"/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next w:val="ab"/>
    <w:uiPriority w:val="59"/>
    <w:rsid w:val="00784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b"/>
    <w:uiPriority w:val="39"/>
    <w:rsid w:val="00C6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envelope return"/>
    <w:basedOn w:val="a"/>
    <w:uiPriority w:val="99"/>
    <w:unhideWhenUsed/>
    <w:rsid w:val="005B5857"/>
    <w:pPr>
      <w:spacing w:after="200" w:line="276" w:lineRule="auto"/>
    </w:pPr>
    <w:rPr>
      <w:rFonts w:asciiTheme="majorHAnsi" w:eastAsiaTheme="majorEastAsia" w:hAnsiTheme="majorHAnsi" w:cstheme="majorBidi"/>
      <w:szCs w:val="20"/>
    </w:rPr>
  </w:style>
  <w:style w:type="paragraph" w:styleId="a0">
    <w:name w:val="Body Text"/>
    <w:basedOn w:val="a"/>
    <w:link w:val="af"/>
    <w:unhideWhenUsed/>
    <w:rsid w:val="005B5857"/>
    <w:pPr>
      <w:spacing w:after="120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">
    <w:name w:val="Основной текст Знак"/>
    <w:basedOn w:val="a1"/>
    <w:link w:val="a0"/>
    <w:rsid w:val="005B585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0">
    <w:name w:val="Body Text Indent"/>
    <w:basedOn w:val="a"/>
    <w:link w:val="af1"/>
    <w:unhideWhenUsed/>
    <w:rsid w:val="009057A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9057AD"/>
  </w:style>
  <w:style w:type="character" w:customStyle="1" w:styleId="10">
    <w:name w:val="Заголовок 1 Знак"/>
    <w:basedOn w:val="a1"/>
    <w:link w:val="1"/>
    <w:rsid w:val="00934678"/>
    <w:rPr>
      <w:rFonts w:ascii="Cambria" w:eastAsia="font299" w:hAnsi="Cambria" w:cs="font299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934678"/>
    <w:rPr>
      <w:rFonts w:ascii="Cambria" w:eastAsia="font299" w:hAnsi="Cambria" w:cs="font299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a1"/>
    <w:link w:val="3"/>
    <w:rsid w:val="0093467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WW8Num1z0">
    <w:name w:val="WW8Num1z0"/>
    <w:rsid w:val="00934678"/>
    <w:rPr>
      <w:rFonts w:ascii="Symbol" w:hAnsi="Symbol" w:cs="Symbol"/>
    </w:rPr>
  </w:style>
  <w:style w:type="character" w:customStyle="1" w:styleId="WW8Num1z1">
    <w:name w:val="WW8Num1z1"/>
    <w:rsid w:val="00934678"/>
    <w:rPr>
      <w:rFonts w:ascii="Courier New" w:hAnsi="Courier New" w:cs="Courier New"/>
    </w:rPr>
  </w:style>
  <w:style w:type="character" w:customStyle="1" w:styleId="WW8Num1z2">
    <w:name w:val="WW8Num1z2"/>
    <w:rsid w:val="00934678"/>
    <w:rPr>
      <w:rFonts w:ascii="Wingdings" w:hAnsi="Wingdings" w:cs="Wingdings"/>
    </w:rPr>
  </w:style>
  <w:style w:type="character" w:customStyle="1" w:styleId="WW8Num2z0">
    <w:name w:val="WW8Num2z0"/>
    <w:rsid w:val="00934678"/>
    <w:rPr>
      <w:rFonts w:ascii="Symbol" w:hAnsi="Symbol" w:cs="Symbol"/>
    </w:rPr>
  </w:style>
  <w:style w:type="character" w:customStyle="1" w:styleId="WW8Num2z1">
    <w:name w:val="WW8Num2z1"/>
    <w:rsid w:val="00934678"/>
  </w:style>
  <w:style w:type="character" w:customStyle="1" w:styleId="WW8Num2z2">
    <w:name w:val="WW8Num2z2"/>
    <w:rsid w:val="00934678"/>
  </w:style>
  <w:style w:type="character" w:customStyle="1" w:styleId="WW8Num2z3">
    <w:name w:val="WW8Num2z3"/>
    <w:rsid w:val="00934678"/>
  </w:style>
  <w:style w:type="character" w:customStyle="1" w:styleId="WW8Num2z4">
    <w:name w:val="WW8Num2z4"/>
    <w:rsid w:val="00934678"/>
  </w:style>
  <w:style w:type="character" w:customStyle="1" w:styleId="WW8Num2z5">
    <w:name w:val="WW8Num2z5"/>
    <w:rsid w:val="00934678"/>
  </w:style>
  <w:style w:type="character" w:customStyle="1" w:styleId="WW8Num2z6">
    <w:name w:val="WW8Num2z6"/>
    <w:rsid w:val="00934678"/>
  </w:style>
  <w:style w:type="character" w:customStyle="1" w:styleId="WW8Num2z7">
    <w:name w:val="WW8Num2z7"/>
    <w:rsid w:val="00934678"/>
  </w:style>
  <w:style w:type="character" w:customStyle="1" w:styleId="WW8Num2z8">
    <w:name w:val="WW8Num2z8"/>
    <w:rsid w:val="00934678"/>
  </w:style>
  <w:style w:type="character" w:customStyle="1" w:styleId="WW8Num3z0">
    <w:name w:val="WW8Num3z0"/>
    <w:rsid w:val="00934678"/>
  </w:style>
  <w:style w:type="character" w:customStyle="1" w:styleId="WW8Num3z1">
    <w:name w:val="WW8Num3z1"/>
    <w:rsid w:val="00934678"/>
    <w:rPr>
      <w:rFonts w:ascii="Times New Roman" w:hAnsi="Times New Roman" w:cs="Times New Roman"/>
    </w:rPr>
  </w:style>
  <w:style w:type="character" w:customStyle="1" w:styleId="WW8Num3z2">
    <w:name w:val="WW8Num3z2"/>
    <w:rsid w:val="00934678"/>
  </w:style>
  <w:style w:type="character" w:customStyle="1" w:styleId="WW8Num3z3">
    <w:name w:val="WW8Num3z3"/>
    <w:rsid w:val="00934678"/>
  </w:style>
  <w:style w:type="character" w:customStyle="1" w:styleId="WW8Num3z4">
    <w:name w:val="WW8Num3z4"/>
    <w:rsid w:val="00934678"/>
  </w:style>
  <w:style w:type="character" w:customStyle="1" w:styleId="WW8Num3z5">
    <w:name w:val="WW8Num3z5"/>
    <w:rsid w:val="00934678"/>
  </w:style>
  <w:style w:type="character" w:customStyle="1" w:styleId="WW8Num3z6">
    <w:name w:val="WW8Num3z6"/>
    <w:rsid w:val="00934678"/>
  </w:style>
  <w:style w:type="character" w:customStyle="1" w:styleId="WW8Num3z7">
    <w:name w:val="WW8Num3z7"/>
    <w:rsid w:val="00934678"/>
  </w:style>
  <w:style w:type="character" w:customStyle="1" w:styleId="WW8Num3z8">
    <w:name w:val="WW8Num3z8"/>
    <w:rsid w:val="00934678"/>
  </w:style>
  <w:style w:type="character" w:customStyle="1" w:styleId="WW8Num4z0">
    <w:name w:val="WW8Num4z0"/>
    <w:rsid w:val="00934678"/>
    <w:rPr>
      <w:rFonts w:ascii="Symbol" w:hAnsi="Symbol" w:cs="Symbol"/>
    </w:rPr>
  </w:style>
  <w:style w:type="character" w:customStyle="1" w:styleId="WW8Num4z1">
    <w:name w:val="WW8Num4z1"/>
    <w:rsid w:val="00934678"/>
    <w:rPr>
      <w:rFonts w:ascii="Courier New" w:hAnsi="Courier New" w:cs="Courier New"/>
    </w:rPr>
  </w:style>
  <w:style w:type="character" w:customStyle="1" w:styleId="WW8Num4z2">
    <w:name w:val="WW8Num4z2"/>
    <w:rsid w:val="00934678"/>
    <w:rPr>
      <w:rFonts w:ascii="Wingdings" w:hAnsi="Wingdings" w:cs="Wingdings"/>
    </w:rPr>
  </w:style>
  <w:style w:type="character" w:customStyle="1" w:styleId="WW8Num5z0">
    <w:name w:val="WW8Num5z0"/>
    <w:rsid w:val="00934678"/>
    <w:rPr>
      <w:rFonts w:ascii="Symbol" w:hAnsi="Symbol" w:cs="Symbol"/>
    </w:rPr>
  </w:style>
  <w:style w:type="character" w:customStyle="1" w:styleId="WW8Num5z1">
    <w:name w:val="WW8Num5z1"/>
    <w:rsid w:val="00934678"/>
  </w:style>
  <w:style w:type="character" w:customStyle="1" w:styleId="WW8Num5z2">
    <w:name w:val="WW8Num5z2"/>
    <w:rsid w:val="00934678"/>
  </w:style>
  <w:style w:type="character" w:customStyle="1" w:styleId="WW8Num5z3">
    <w:name w:val="WW8Num5z3"/>
    <w:rsid w:val="00934678"/>
  </w:style>
  <w:style w:type="character" w:customStyle="1" w:styleId="WW8Num5z4">
    <w:name w:val="WW8Num5z4"/>
    <w:rsid w:val="00934678"/>
  </w:style>
  <w:style w:type="character" w:customStyle="1" w:styleId="WW8Num5z5">
    <w:name w:val="WW8Num5z5"/>
    <w:rsid w:val="00934678"/>
  </w:style>
  <w:style w:type="character" w:customStyle="1" w:styleId="WW8Num5z6">
    <w:name w:val="WW8Num5z6"/>
    <w:rsid w:val="00934678"/>
  </w:style>
  <w:style w:type="character" w:customStyle="1" w:styleId="WW8Num5z7">
    <w:name w:val="WW8Num5z7"/>
    <w:rsid w:val="00934678"/>
  </w:style>
  <w:style w:type="character" w:customStyle="1" w:styleId="WW8Num5z8">
    <w:name w:val="WW8Num5z8"/>
    <w:rsid w:val="00934678"/>
  </w:style>
  <w:style w:type="character" w:customStyle="1" w:styleId="WW8Num6z0">
    <w:name w:val="WW8Num6z0"/>
    <w:rsid w:val="00934678"/>
    <w:rPr>
      <w:rFonts w:ascii="Symbol" w:hAnsi="Symbol" w:cs="Symbol"/>
    </w:rPr>
  </w:style>
  <w:style w:type="character" w:customStyle="1" w:styleId="WW8Num6z1">
    <w:name w:val="WW8Num6z1"/>
    <w:rsid w:val="00934678"/>
    <w:rPr>
      <w:rFonts w:ascii="Courier New" w:hAnsi="Courier New" w:cs="Courier New"/>
    </w:rPr>
  </w:style>
  <w:style w:type="character" w:customStyle="1" w:styleId="WW8Num6z2">
    <w:name w:val="WW8Num6z2"/>
    <w:rsid w:val="00934678"/>
    <w:rPr>
      <w:rFonts w:ascii="Wingdings" w:hAnsi="Wingdings" w:cs="Wingdings"/>
    </w:rPr>
  </w:style>
  <w:style w:type="character" w:customStyle="1" w:styleId="WW8Num7z0">
    <w:name w:val="WW8Num7z0"/>
    <w:rsid w:val="00934678"/>
  </w:style>
  <w:style w:type="character" w:customStyle="1" w:styleId="WW8Num7z1">
    <w:name w:val="WW8Num7z1"/>
    <w:rsid w:val="00934678"/>
  </w:style>
  <w:style w:type="character" w:customStyle="1" w:styleId="WW8Num7z2">
    <w:name w:val="WW8Num7z2"/>
    <w:rsid w:val="00934678"/>
  </w:style>
  <w:style w:type="character" w:customStyle="1" w:styleId="WW8Num7z3">
    <w:name w:val="WW8Num7z3"/>
    <w:rsid w:val="00934678"/>
  </w:style>
  <w:style w:type="character" w:customStyle="1" w:styleId="WW8Num7z4">
    <w:name w:val="WW8Num7z4"/>
    <w:rsid w:val="00934678"/>
  </w:style>
  <w:style w:type="character" w:customStyle="1" w:styleId="WW8Num7z5">
    <w:name w:val="WW8Num7z5"/>
    <w:rsid w:val="00934678"/>
  </w:style>
  <w:style w:type="character" w:customStyle="1" w:styleId="WW8Num7z6">
    <w:name w:val="WW8Num7z6"/>
    <w:rsid w:val="00934678"/>
  </w:style>
  <w:style w:type="character" w:customStyle="1" w:styleId="WW8Num7z7">
    <w:name w:val="WW8Num7z7"/>
    <w:rsid w:val="00934678"/>
  </w:style>
  <w:style w:type="character" w:customStyle="1" w:styleId="WW8Num7z8">
    <w:name w:val="WW8Num7z8"/>
    <w:rsid w:val="00934678"/>
  </w:style>
  <w:style w:type="character" w:customStyle="1" w:styleId="WW8Num8z0">
    <w:name w:val="WW8Num8z0"/>
    <w:rsid w:val="00934678"/>
    <w:rPr>
      <w:i w:val="0"/>
    </w:rPr>
  </w:style>
  <w:style w:type="character" w:customStyle="1" w:styleId="WW8Num8z1">
    <w:name w:val="WW8Num8z1"/>
    <w:rsid w:val="00934678"/>
  </w:style>
  <w:style w:type="character" w:customStyle="1" w:styleId="WW8Num8z2">
    <w:name w:val="WW8Num8z2"/>
    <w:rsid w:val="00934678"/>
  </w:style>
  <w:style w:type="character" w:customStyle="1" w:styleId="WW8Num8z3">
    <w:name w:val="WW8Num8z3"/>
    <w:rsid w:val="00934678"/>
  </w:style>
  <w:style w:type="character" w:customStyle="1" w:styleId="WW8Num8z4">
    <w:name w:val="WW8Num8z4"/>
    <w:rsid w:val="00934678"/>
  </w:style>
  <w:style w:type="character" w:customStyle="1" w:styleId="WW8Num8z5">
    <w:name w:val="WW8Num8z5"/>
    <w:rsid w:val="00934678"/>
  </w:style>
  <w:style w:type="character" w:customStyle="1" w:styleId="WW8Num8z6">
    <w:name w:val="WW8Num8z6"/>
    <w:rsid w:val="00934678"/>
  </w:style>
  <w:style w:type="character" w:customStyle="1" w:styleId="WW8Num8z7">
    <w:name w:val="WW8Num8z7"/>
    <w:rsid w:val="00934678"/>
  </w:style>
  <w:style w:type="character" w:customStyle="1" w:styleId="WW8Num8z8">
    <w:name w:val="WW8Num8z8"/>
    <w:rsid w:val="00934678"/>
  </w:style>
  <w:style w:type="character" w:customStyle="1" w:styleId="WW8Num9z0">
    <w:name w:val="WW8Num9z0"/>
    <w:rsid w:val="00934678"/>
    <w:rPr>
      <w:rFonts w:ascii="Symbol" w:hAnsi="Symbol" w:cs="Symbol"/>
    </w:rPr>
  </w:style>
  <w:style w:type="character" w:customStyle="1" w:styleId="WW8Num9z1">
    <w:name w:val="WW8Num9z1"/>
    <w:rsid w:val="00934678"/>
    <w:rPr>
      <w:rFonts w:ascii="Courier New" w:hAnsi="Courier New" w:cs="Courier New"/>
    </w:rPr>
  </w:style>
  <w:style w:type="character" w:customStyle="1" w:styleId="WW8Num9z2">
    <w:name w:val="WW8Num9z2"/>
    <w:rsid w:val="00934678"/>
    <w:rPr>
      <w:rFonts w:ascii="Wingdings" w:hAnsi="Wingdings" w:cs="Wingdings"/>
    </w:rPr>
  </w:style>
  <w:style w:type="character" w:customStyle="1" w:styleId="WW8Num10z0">
    <w:name w:val="WW8Num10z0"/>
    <w:rsid w:val="00934678"/>
    <w:rPr>
      <w:rFonts w:ascii="Symbol" w:hAnsi="Symbol" w:cs="Symbol"/>
    </w:rPr>
  </w:style>
  <w:style w:type="character" w:customStyle="1" w:styleId="WW8Num10z1">
    <w:name w:val="WW8Num10z1"/>
    <w:rsid w:val="00934678"/>
    <w:rPr>
      <w:rFonts w:ascii="Courier New" w:hAnsi="Courier New" w:cs="Courier New"/>
    </w:rPr>
  </w:style>
  <w:style w:type="character" w:customStyle="1" w:styleId="WW8Num10z2">
    <w:name w:val="WW8Num10z2"/>
    <w:rsid w:val="00934678"/>
    <w:rPr>
      <w:rFonts w:ascii="Wingdings" w:hAnsi="Wingdings" w:cs="Wingdings"/>
    </w:rPr>
  </w:style>
  <w:style w:type="character" w:customStyle="1" w:styleId="WW8Num11z0">
    <w:name w:val="WW8Num11z0"/>
    <w:rsid w:val="00934678"/>
    <w:rPr>
      <w:rFonts w:ascii="Symbol" w:hAnsi="Symbol" w:cs="Symbol"/>
    </w:rPr>
  </w:style>
  <w:style w:type="character" w:customStyle="1" w:styleId="WW8Num11z1">
    <w:name w:val="WW8Num11z1"/>
    <w:rsid w:val="00934678"/>
    <w:rPr>
      <w:rFonts w:ascii="Courier New" w:hAnsi="Courier New" w:cs="Courier New"/>
    </w:rPr>
  </w:style>
  <w:style w:type="character" w:customStyle="1" w:styleId="WW8Num11z2">
    <w:name w:val="WW8Num11z2"/>
    <w:rsid w:val="00934678"/>
    <w:rPr>
      <w:rFonts w:ascii="Wingdings" w:hAnsi="Wingdings" w:cs="Wingdings"/>
    </w:rPr>
  </w:style>
  <w:style w:type="character" w:customStyle="1" w:styleId="WW8Num12z0">
    <w:name w:val="WW8Num12z0"/>
    <w:rsid w:val="00934678"/>
    <w:rPr>
      <w:rFonts w:ascii="Symbol" w:hAnsi="Symbol" w:cs="Symbol"/>
    </w:rPr>
  </w:style>
  <w:style w:type="character" w:customStyle="1" w:styleId="WW8Num12z1">
    <w:name w:val="WW8Num12z1"/>
    <w:rsid w:val="00934678"/>
    <w:rPr>
      <w:rFonts w:ascii="Courier New" w:hAnsi="Courier New" w:cs="Courier New"/>
    </w:rPr>
  </w:style>
  <w:style w:type="character" w:customStyle="1" w:styleId="WW8Num12z2">
    <w:name w:val="WW8Num12z2"/>
    <w:rsid w:val="00934678"/>
    <w:rPr>
      <w:rFonts w:ascii="Wingdings" w:hAnsi="Wingdings" w:cs="Wingdings"/>
    </w:rPr>
  </w:style>
  <w:style w:type="character" w:customStyle="1" w:styleId="WW8Num13z0">
    <w:name w:val="WW8Num13z0"/>
    <w:rsid w:val="00934678"/>
    <w:rPr>
      <w:rFonts w:ascii="Symbol" w:hAnsi="Symbol" w:cs="Symbol"/>
    </w:rPr>
  </w:style>
  <w:style w:type="character" w:customStyle="1" w:styleId="WW8Num13z1">
    <w:name w:val="WW8Num13z1"/>
    <w:rsid w:val="00934678"/>
    <w:rPr>
      <w:rFonts w:ascii="Courier New" w:hAnsi="Courier New" w:cs="Courier New"/>
    </w:rPr>
  </w:style>
  <w:style w:type="character" w:customStyle="1" w:styleId="WW8Num13z2">
    <w:name w:val="WW8Num13z2"/>
    <w:rsid w:val="00934678"/>
    <w:rPr>
      <w:rFonts w:ascii="Wingdings" w:hAnsi="Wingdings" w:cs="Wingdings"/>
    </w:rPr>
  </w:style>
  <w:style w:type="character" w:customStyle="1" w:styleId="WW8Num14z0">
    <w:name w:val="WW8Num14z0"/>
    <w:rsid w:val="00934678"/>
    <w:rPr>
      <w:rFonts w:ascii="Symbol" w:hAnsi="Symbol" w:cs="Symbol"/>
    </w:rPr>
  </w:style>
  <w:style w:type="character" w:customStyle="1" w:styleId="WW8Num14z1">
    <w:name w:val="WW8Num14z1"/>
    <w:rsid w:val="00934678"/>
    <w:rPr>
      <w:rFonts w:ascii="Courier New" w:hAnsi="Courier New" w:cs="Courier New"/>
    </w:rPr>
  </w:style>
  <w:style w:type="character" w:customStyle="1" w:styleId="WW8Num14z2">
    <w:name w:val="WW8Num14z2"/>
    <w:rsid w:val="00934678"/>
    <w:rPr>
      <w:rFonts w:ascii="Wingdings" w:hAnsi="Wingdings" w:cs="Wingdings"/>
    </w:rPr>
  </w:style>
  <w:style w:type="character" w:customStyle="1" w:styleId="WW8Num15z0">
    <w:name w:val="WW8Num15z0"/>
    <w:rsid w:val="00934678"/>
    <w:rPr>
      <w:rFonts w:ascii="Symbol" w:hAnsi="Symbol" w:cs="Symbol"/>
    </w:rPr>
  </w:style>
  <w:style w:type="character" w:customStyle="1" w:styleId="WW8Num15z1">
    <w:name w:val="WW8Num15z1"/>
    <w:rsid w:val="00934678"/>
    <w:rPr>
      <w:rFonts w:ascii="Courier New" w:hAnsi="Courier New" w:cs="Courier New"/>
    </w:rPr>
  </w:style>
  <w:style w:type="character" w:customStyle="1" w:styleId="WW8Num15z2">
    <w:name w:val="WW8Num15z2"/>
    <w:rsid w:val="00934678"/>
    <w:rPr>
      <w:rFonts w:ascii="Wingdings" w:hAnsi="Wingdings" w:cs="Wingdings"/>
    </w:rPr>
  </w:style>
  <w:style w:type="character" w:customStyle="1" w:styleId="WW8Num16z0">
    <w:name w:val="WW8Num16z0"/>
    <w:rsid w:val="00934678"/>
    <w:rPr>
      <w:rFonts w:ascii="Times New Roman" w:hAnsi="Times New Roman" w:cs="Times New Roman"/>
    </w:rPr>
  </w:style>
  <w:style w:type="character" w:customStyle="1" w:styleId="WW8Num16z1">
    <w:name w:val="WW8Num16z1"/>
    <w:rsid w:val="00934678"/>
    <w:rPr>
      <w:rFonts w:ascii="Courier New" w:hAnsi="Courier New" w:cs="Courier New"/>
    </w:rPr>
  </w:style>
  <w:style w:type="character" w:customStyle="1" w:styleId="WW8Num16z2">
    <w:name w:val="WW8Num16z2"/>
    <w:rsid w:val="00934678"/>
    <w:rPr>
      <w:rFonts w:ascii="Wingdings" w:hAnsi="Wingdings" w:cs="Wingdings"/>
    </w:rPr>
  </w:style>
  <w:style w:type="character" w:customStyle="1" w:styleId="WW8Num16z3">
    <w:name w:val="WW8Num16z3"/>
    <w:rsid w:val="00934678"/>
    <w:rPr>
      <w:rFonts w:ascii="Symbol" w:hAnsi="Symbol" w:cs="Symbol"/>
    </w:rPr>
  </w:style>
  <w:style w:type="character" w:customStyle="1" w:styleId="WW8Num17z0">
    <w:name w:val="WW8Num17z0"/>
    <w:rsid w:val="00934678"/>
  </w:style>
  <w:style w:type="character" w:customStyle="1" w:styleId="WW8Num17z1">
    <w:name w:val="WW8Num17z1"/>
    <w:rsid w:val="00934678"/>
  </w:style>
  <w:style w:type="character" w:customStyle="1" w:styleId="WW8Num17z2">
    <w:name w:val="WW8Num17z2"/>
    <w:rsid w:val="00934678"/>
  </w:style>
  <w:style w:type="character" w:customStyle="1" w:styleId="WW8Num17z3">
    <w:name w:val="WW8Num17z3"/>
    <w:rsid w:val="00934678"/>
  </w:style>
  <w:style w:type="character" w:customStyle="1" w:styleId="WW8Num17z4">
    <w:name w:val="WW8Num17z4"/>
    <w:rsid w:val="00934678"/>
  </w:style>
  <w:style w:type="character" w:customStyle="1" w:styleId="WW8Num17z5">
    <w:name w:val="WW8Num17z5"/>
    <w:rsid w:val="00934678"/>
  </w:style>
  <w:style w:type="character" w:customStyle="1" w:styleId="WW8Num17z6">
    <w:name w:val="WW8Num17z6"/>
    <w:rsid w:val="00934678"/>
  </w:style>
  <w:style w:type="character" w:customStyle="1" w:styleId="WW8Num17z7">
    <w:name w:val="WW8Num17z7"/>
    <w:rsid w:val="00934678"/>
  </w:style>
  <w:style w:type="character" w:customStyle="1" w:styleId="WW8Num17z8">
    <w:name w:val="WW8Num17z8"/>
    <w:rsid w:val="00934678"/>
  </w:style>
  <w:style w:type="character" w:customStyle="1" w:styleId="WW8Num18z0">
    <w:name w:val="WW8Num18z0"/>
    <w:rsid w:val="00934678"/>
  </w:style>
  <w:style w:type="character" w:customStyle="1" w:styleId="WW8Num18z1">
    <w:name w:val="WW8Num18z1"/>
    <w:rsid w:val="00934678"/>
  </w:style>
  <w:style w:type="character" w:customStyle="1" w:styleId="WW8Num18z2">
    <w:name w:val="WW8Num18z2"/>
    <w:rsid w:val="00934678"/>
  </w:style>
  <w:style w:type="character" w:customStyle="1" w:styleId="WW8Num18z3">
    <w:name w:val="WW8Num18z3"/>
    <w:rsid w:val="00934678"/>
  </w:style>
  <w:style w:type="character" w:customStyle="1" w:styleId="WW8Num18z4">
    <w:name w:val="WW8Num18z4"/>
    <w:rsid w:val="00934678"/>
  </w:style>
  <w:style w:type="character" w:customStyle="1" w:styleId="WW8Num18z5">
    <w:name w:val="WW8Num18z5"/>
    <w:rsid w:val="00934678"/>
  </w:style>
  <w:style w:type="character" w:customStyle="1" w:styleId="WW8Num18z6">
    <w:name w:val="WW8Num18z6"/>
    <w:rsid w:val="00934678"/>
  </w:style>
  <w:style w:type="character" w:customStyle="1" w:styleId="WW8Num18z7">
    <w:name w:val="WW8Num18z7"/>
    <w:rsid w:val="00934678"/>
  </w:style>
  <w:style w:type="character" w:customStyle="1" w:styleId="WW8Num18z8">
    <w:name w:val="WW8Num18z8"/>
    <w:rsid w:val="00934678"/>
  </w:style>
  <w:style w:type="character" w:customStyle="1" w:styleId="WW8Num19z0">
    <w:name w:val="WW8Num19z0"/>
    <w:rsid w:val="00934678"/>
    <w:rPr>
      <w:rFonts w:ascii="Times New Roman" w:hAnsi="Times New Roman" w:cs="Times New Roman"/>
    </w:rPr>
  </w:style>
  <w:style w:type="character" w:customStyle="1" w:styleId="WW8Num19z1">
    <w:name w:val="WW8Num19z1"/>
    <w:rsid w:val="00934678"/>
    <w:rPr>
      <w:rFonts w:ascii="Courier New" w:hAnsi="Courier New" w:cs="Courier New"/>
    </w:rPr>
  </w:style>
  <w:style w:type="character" w:customStyle="1" w:styleId="WW8Num19z2">
    <w:name w:val="WW8Num19z2"/>
    <w:rsid w:val="00934678"/>
    <w:rPr>
      <w:rFonts w:ascii="Wingdings" w:hAnsi="Wingdings" w:cs="Wingdings"/>
    </w:rPr>
  </w:style>
  <w:style w:type="character" w:customStyle="1" w:styleId="WW8Num19z3">
    <w:name w:val="WW8Num19z3"/>
    <w:rsid w:val="00934678"/>
    <w:rPr>
      <w:rFonts w:ascii="Symbol" w:hAnsi="Symbol" w:cs="Symbol"/>
    </w:rPr>
  </w:style>
  <w:style w:type="character" w:customStyle="1" w:styleId="WW8Num20z0">
    <w:name w:val="WW8Num20z0"/>
    <w:rsid w:val="00934678"/>
    <w:rPr>
      <w:rFonts w:ascii="Times New Roman" w:hAnsi="Times New Roman" w:cs="Times New Roman"/>
    </w:rPr>
  </w:style>
  <w:style w:type="character" w:customStyle="1" w:styleId="WW8Num20z1">
    <w:name w:val="WW8Num20z1"/>
    <w:rsid w:val="00934678"/>
    <w:rPr>
      <w:rFonts w:ascii="Courier New" w:hAnsi="Courier New" w:cs="Courier New"/>
    </w:rPr>
  </w:style>
  <w:style w:type="character" w:customStyle="1" w:styleId="WW8Num20z2">
    <w:name w:val="WW8Num20z2"/>
    <w:rsid w:val="00934678"/>
    <w:rPr>
      <w:rFonts w:ascii="Wingdings" w:hAnsi="Wingdings" w:cs="Wingdings"/>
    </w:rPr>
  </w:style>
  <w:style w:type="character" w:customStyle="1" w:styleId="WW8Num20z3">
    <w:name w:val="WW8Num20z3"/>
    <w:rsid w:val="00934678"/>
    <w:rPr>
      <w:rFonts w:ascii="Symbol" w:hAnsi="Symbol" w:cs="Symbol"/>
    </w:rPr>
  </w:style>
  <w:style w:type="character" w:customStyle="1" w:styleId="WW8Num21z0">
    <w:name w:val="WW8Num21z0"/>
    <w:rsid w:val="00934678"/>
    <w:rPr>
      <w:rFonts w:ascii="Symbol" w:hAnsi="Symbol" w:cs="OpenSymbol"/>
    </w:rPr>
  </w:style>
  <w:style w:type="character" w:customStyle="1" w:styleId="WW8Num21z1">
    <w:name w:val="WW8Num21z1"/>
    <w:rsid w:val="00934678"/>
    <w:rPr>
      <w:rFonts w:ascii="OpenSymbol" w:hAnsi="OpenSymbol" w:cs="OpenSymbol"/>
    </w:rPr>
  </w:style>
  <w:style w:type="character" w:customStyle="1" w:styleId="WW8Num22z0">
    <w:name w:val="WW8Num22z0"/>
    <w:rsid w:val="00934678"/>
  </w:style>
  <w:style w:type="character" w:customStyle="1" w:styleId="WW8Num22z1">
    <w:name w:val="WW8Num22z1"/>
    <w:rsid w:val="00934678"/>
  </w:style>
  <w:style w:type="character" w:customStyle="1" w:styleId="WW8Num22z2">
    <w:name w:val="WW8Num22z2"/>
    <w:rsid w:val="00934678"/>
  </w:style>
  <w:style w:type="character" w:customStyle="1" w:styleId="WW8Num22z3">
    <w:name w:val="WW8Num22z3"/>
    <w:rsid w:val="00934678"/>
  </w:style>
  <w:style w:type="character" w:customStyle="1" w:styleId="WW8Num22z4">
    <w:name w:val="WW8Num22z4"/>
    <w:rsid w:val="00934678"/>
  </w:style>
  <w:style w:type="character" w:customStyle="1" w:styleId="WW8Num22z5">
    <w:name w:val="WW8Num22z5"/>
    <w:rsid w:val="00934678"/>
  </w:style>
  <w:style w:type="character" w:customStyle="1" w:styleId="WW8Num22z6">
    <w:name w:val="WW8Num22z6"/>
    <w:rsid w:val="00934678"/>
  </w:style>
  <w:style w:type="character" w:customStyle="1" w:styleId="WW8Num22z7">
    <w:name w:val="WW8Num22z7"/>
    <w:rsid w:val="00934678"/>
  </w:style>
  <w:style w:type="character" w:customStyle="1" w:styleId="WW8Num22z8">
    <w:name w:val="WW8Num22z8"/>
    <w:rsid w:val="00934678"/>
  </w:style>
  <w:style w:type="character" w:customStyle="1" w:styleId="12">
    <w:name w:val="Основной шрифт абзаца1"/>
    <w:rsid w:val="00934678"/>
  </w:style>
  <w:style w:type="character" w:customStyle="1" w:styleId="212pt">
    <w:name w:val="Основной текст (2) + 12 pt"/>
    <w:rsid w:val="00934678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с отступом 2 Знак"/>
    <w:rsid w:val="00934678"/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rsid w:val="00934678"/>
    <w:rPr>
      <w:rFonts w:eastAsia="Times New Roman"/>
      <w:szCs w:val="24"/>
      <w:lang w:eastAsia="ru-RU"/>
    </w:rPr>
  </w:style>
  <w:style w:type="character" w:customStyle="1" w:styleId="31">
    <w:name w:val="Основной текст с отступом 3 Знак"/>
    <w:rsid w:val="00934678"/>
    <w:rPr>
      <w:rFonts w:eastAsia="Times New Roman"/>
      <w:lang w:eastAsia="ru-RU"/>
    </w:rPr>
  </w:style>
  <w:style w:type="character" w:customStyle="1" w:styleId="13">
    <w:name w:val="Номер страницы1"/>
    <w:basedOn w:val="12"/>
    <w:rsid w:val="00934678"/>
  </w:style>
  <w:style w:type="character" w:customStyle="1" w:styleId="14">
    <w:name w:val="Текст выноски Знак1"/>
    <w:rsid w:val="0093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сылка Знак"/>
    <w:rsid w:val="00934678"/>
    <w:rPr>
      <w:rFonts w:ascii="Calibri" w:eastAsia="Times New Roman" w:hAnsi="Calibri" w:cs="Calibri"/>
      <w:sz w:val="22"/>
      <w:szCs w:val="22"/>
    </w:rPr>
  </w:style>
  <w:style w:type="character" w:customStyle="1" w:styleId="af3">
    <w:name w:val="Название Знак"/>
    <w:rsid w:val="00934678"/>
    <w:rPr>
      <w:rFonts w:eastAsia="Times New Roman"/>
      <w:b/>
      <w:bCs/>
      <w:szCs w:val="24"/>
      <w:lang w:eastAsia="ru-RU"/>
    </w:rPr>
  </w:style>
  <w:style w:type="character" w:customStyle="1" w:styleId="ListLabel1">
    <w:name w:val="ListLabel 1"/>
    <w:rsid w:val="00934678"/>
    <w:rPr>
      <w:b w:val="0"/>
      <w:sz w:val="24"/>
      <w:szCs w:val="24"/>
    </w:rPr>
  </w:style>
  <w:style w:type="character" w:customStyle="1" w:styleId="ListLabel2">
    <w:name w:val="ListLabel 2"/>
    <w:rsid w:val="00934678"/>
    <w:rPr>
      <w:b w:val="0"/>
    </w:rPr>
  </w:style>
  <w:style w:type="character" w:customStyle="1" w:styleId="ListLabel3">
    <w:name w:val="ListLabel 3"/>
    <w:rsid w:val="00934678"/>
    <w:rPr>
      <w:rFonts w:cs="Courier New"/>
    </w:rPr>
  </w:style>
  <w:style w:type="character" w:customStyle="1" w:styleId="ListLabel4">
    <w:name w:val="ListLabel 4"/>
    <w:rsid w:val="00934678"/>
    <w:rPr>
      <w:rFonts w:cs="Times New Roman"/>
      <w:b/>
      <w:color w:val="000000"/>
      <w:sz w:val="24"/>
      <w:szCs w:val="24"/>
    </w:rPr>
  </w:style>
  <w:style w:type="character" w:customStyle="1" w:styleId="ListLabel5">
    <w:name w:val="ListLabel 5"/>
    <w:rsid w:val="00934678"/>
    <w:rPr>
      <w:b w:val="0"/>
      <w:color w:val="000000"/>
      <w:sz w:val="25"/>
      <w:szCs w:val="24"/>
    </w:rPr>
  </w:style>
  <w:style w:type="character" w:customStyle="1" w:styleId="ListLabel6">
    <w:name w:val="ListLabel 6"/>
    <w:rsid w:val="00934678"/>
    <w:rPr>
      <w:b w:val="0"/>
      <w:color w:val="000000"/>
      <w:sz w:val="25"/>
    </w:rPr>
  </w:style>
  <w:style w:type="character" w:customStyle="1" w:styleId="ListLabel7">
    <w:name w:val="ListLabel 7"/>
    <w:rsid w:val="00934678"/>
    <w:rPr>
      <w:color w:val="000000"/>
      <w:sz w:val="25"/>
    </w:rPr>
  </w:style>
  <w:style w:type="character" w:customStyle="1" w:styleId="ListLabel8">
    <w:name w:val="ListLabel 8"/>
    <w:rsid w:val="00934678"/>
    <w:rPr>
      <w:rFonts w:cs="Times New Roman"/>
    </w:rPr>
  </w:style>
  <w:style w:type="character" w:customStyle="1" w:styleId="ListLabel9">
    <w:name w:val="ListLabel 9"/>
    <w:rsid w:val="00934678"/>
    <w:rPr>
      <w:i w:val="0"/>
    </w:rPr>
  </w:style>
  <w:style w:type="character" w:customStyle="1" w:styleId="ListLabel10">
    <w:name w:val="ListLabel 10"/>
    <w:rsid w:val="00934678"/>
    <w:rPr>
      <w:rFonts w:eastAsia="Times New Roman" w:cs="Times New Roman"/>
    </w:rPr>
  </w:style>
  <w:style w:type="character" w:customStyle="1" w:styleId="af4">
    <w:name w:val="Маркеры списка"/>
    <w:rsid w:val="00934678"/>
    <w:rPr>
      <w:rFonts w:ascii="OpenSymbol" w:eastAsia="OpenSymbol" w:hAnsi="OpenSymbol" w:cs="OpenSymbol"/>
    </w:rPr>
  </w:style>
  <w:style w:type="paragraph" w:customStyle="1" w:styleId="af5">
    <w:basedOn w:val="a"/>
    <w:next w:val="a0"/>
    <w:rsid w:val="0093467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f6">
    <w:name w:val="List"/>
    <w:basedOn w:val="a0"/>
    <w:rsid w:val="00934678"/>
    <w:pPr>
      <w:suppressAutoHyphens/>
      <w:spacing w:after="0" w:line="240" w:lineRule="auto"/>
      <w:ind w:right="0" w:firstLine="0"/>
      <w:jc w:val="center"/>
    </w:pPr>
    <w:rPr>
      <w:rFonts w:cs="Mangal"/>
      <w:color w:val="auto"/>
      <w:kern w:val="1"/>
      <w:szCs w:val="20"/>
    </w:rPr>
  </w:style>
  <w:style w:type="paragraph" w:styleId="af7">
    <w:name w:val="caption"/>
    <w:basedOn w:val="a"/>
    <w:qFormat/>
    <w:rsid w:val="009346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34678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</w:rPr>
  </w:style>
  <w:style w:type="paragraph" w:customStyle="1" w:styleId="16">
    <w:name w:val="Адрес на конверте1"/>
    <w:basedOn w:val="a"/>
    <w:rsid w:val="00934678"/>
    <w:pPr>
      <w:suppressAutoHyphens/>
      <w:spacing w:after="200" w:line="276" w:lineRule="auto"/>
      <w:ind w:left="2880"/>
    </w:pPr>
    <w:rPr>
      <w:rFonts w:ascii="Cambria" w:eastAsia="font299" w:hAnsi="Cambria" w:cs="font299"/>
      <w:kern w:val="1"/>
      <w:szCs w:val="24"/>
    </w:rPr>
  </w:style>
  <w:style w:type="paragraph" w:customStyle="1" w:styleId="210">
    <w:name w:val="Обратный адрес 21"/>
    <w:basedOn w:val="a"/>
    <w:rsid w:val="00934678"/>
    <w:pPr>
      <w:suppressAutoHyphens/>
      <w:spacing w:after="200" w:line="276" w:lineRule="auto"/>
    </w:pPr>
    <w:rPr>
      <w:rFonts w:ascii="Cambria" w:eastAsia="font299" w:hAnsi="Cambria" w:cs="font299"/>
      <w:kern w:val="1"/>
      <w:szCs w:val="20"/>
    </w:rPr>
  </w:style>
  <w:style w:type="paragraph" w:customStyle="1" w:styleId="17">
    <w:name w:val="Текст выноски1"/>
    <w:basedOn w:val="a"/>
    <w:rsid w:val="00934678"/>
    <w:pPr>
      <w:suppressAutoHyphens/>
      <w:spacing w:after="200" w:line="276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8">
    <w:name w:val="Абзац списка1"/>
    <w:basedOn w:val="a"/>
    <w:rsid w:val="009346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9">
    <w:name w:val="Обычный (веб)1"/>
    <w:basedOn w:val="a"/>
    <w:rsid w:val="009346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34678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212">
    <w:name w:val="Основной текст 21"/>
    <w:basedOn w:val="a"/>
    <w:rsid w:val="00934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934678"/>
    <w:pPr>
      <w:suppressAutoHyphens/>
      <w:spacing w:after="0" w:line="240" w:lineRule="auto"/>
      <w:ind w:left="68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customStyle="1" w:styleId="1a">
    <w:name w:val="Без интервала1"/>
    <w:rsid w:val="009346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8">
    <w:name w:val="Ссылка"/>
    <w:rsid w:val="00934678"/>
    <w:pPr>
      <w:suppressAutoHyphens/>
      <w:spacing w:after="200" w:line="276" w:lineRule="auto"/>
    </w:pPr>
    <w:rPr>
      <w:rFonts w:ascii="Calibri" w:eastAsia="Times New Roman" w:hAnsi="Calibri" w:cs="Times New Roman"/>
      <w:kern w:val="1"/>
    </w:rPr>
  </w:style>
  <w:style w:type="paragraph" w:customStyle="1" w:styleId="af9">
    <w:name w:val="Стиль"/>
    <w:rsid w:val="00934678"/>
    <w:pPr>
      <w:widowControl w:val="0"/>
      <w:suppressAutoHyphens/>
      <w:spacing w:after="0" w:line="240" w:lineRule="auto"/>
    </w:pPr>
    <w:rPr>
      <w:rFonts w:ascii="Times New Roman" w:eastAsia="font299" w:hAnsi="Times New Roman" w:cs="Times New Roman"/>
      <w:kern w:val="1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93467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214">
    <w:name w:val="Основной текст с отступом 21"/>
    <w:basedOn w:val="a"/>
    <w:rsid w:val="00934678"/>
    <w:pPr>
      <w:suppressAutoHyphens/>
      <w:spacing w:after="0" w:line="100" w:lineRule="atLeast"/>
      <w:ind w:firstLine="705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1b">
    <w:name w:val="Без интервала1"/>
    <w:rsid w:val="009346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c">
    <w:name w:val="Абзац списка1"/>
    <w:basedOn w:val="a"/>
    <w:rsid w:val="0093467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afa">
    <w:name w:val="Знак Знак Знак Знак Знак Знак Знак"/>
    <w:basedOn w:val="a"/>
    <w:rsid w:val="00934678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/>
    </w:rPr>
  </w:style>
  <w:style w:type="paragraph" w:styleId="afb">
    <w:name w:val="Title"/>
    <w:basedOn w:val="a"/>
    <w:next w:val="a0"/>
    <w:link w:val="afc"/>
    <w:qFormat/>
    <w:rsid w:val="00934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character" w:customStyle="1" w:styleId="afc">
    <w:name w:val="Заголовок Знак"/>
    <w:basedOn w:val="a1"/>
    <w:link w:val="afb"/>
    <w:rsid w:val="00934678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customStyle="1" w:styleId="afd">
    <w:name w:val="Содержимое таблицы"/>
    <w:basedOn w:val="a"/>
    <w:rsid w:val="00934678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paragraph" w:customStyle="1" w:styleId="afe">
    <w:name w:val="Заголовок таблицы"/>
    <w:basedOn w:val="afd"/>
    <w:rsid w:val="00934678"/>
    <w:pPr>
      <w:jc w:val="center"/>
    </w:pPr>
    <w:rPr>
      <w:b/>
      <w:bCs/>
    </w:rPr>
  </w:style>
  <w:style w:type="paragraph" w:styleId="aff">
    <w:name w:val="Normal (Web)"/>
    <w:basedOn w:val="a"/>
    <w:uiPriority w:val="99"/>
    <w:unhideWhenUsed/>
    <w:rsid w:val="00934678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25">
    <w:name w:val="Текст выноски Знак2"/>
    <w:uiPriority w:val="99"/>
    <w:semiHidden/>
    <w:rsid w:val="00934678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Default">
    <w:name w:val="Default"/>
    <w:rsid w:val="00934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93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C7E2-7AAC-4BF5-8BD7-D1087BD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3(1)</cp:lastModifiedBy>
  <cp:revision>4</cp:revision>
  <cp:lastPrinted>2021-03-22T05:29:00Z</cp:lastPrinted>
  <dcterms:created xsi:type="dcterms:W3CDTF">2022-02-14T05:34:00Z</dcterms:created>
  <dcterms:modified xsi:type="dcterms:W3CDTF">2022-02-14T09:20:00Z</dcterms:modified>
</cp:coreProperties>
</file>