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02" w:rsidRDefault="00F30402" w:rsidP="00F3040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F30402" w:rsidRDefault="00F30402" w:rsidP="00F3040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областной кейс-игры </w:t>
      </w:r>
    </w:p>
    <w:p w:rsidR="00F30402" w:rsidRPr="00170355" w:rsidRDefault="00F30402" w:rsidP="00F3040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9C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94335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младшего </w:t>
      </w:r>
      <w:r w:rsidRPr="00943353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возраста </w:t>
      </w:r>
      <w:r w:rsidRPr="001909C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909CD">
        <w:rPr>
          <w:rFonts w:ascii="Times New Roman" w:eastAsia="Calibri" w:hAnsi="Times New Roman" w:cs="Times New Roman"/>
          <w:b/>
          <w:sz w:val="28"/>
          <w:szCs w:val="28"/>
        </w:rPr>
        <w:t>Green-Team</w:t>
      </w:r>
      <w:proofErr w:type="spellEnd"/>
      <w:r w:rsidRPr="001909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112C" w:rsidRDefault="004B112C" w:rsidP="00F30402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678" w:rsidRPr="00853272" w:rsidRDefault="00934678" w:rsidP="00F30402">
      <w:pPr>
        <w:spacing w:before="240"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272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и кейс-задания</w:t>
      </w:r>
    </w:p>
    <w:p w:rsidR="00934678" w:rsidRPr="00F30402" w:rsidRDefault="00934678" w:rsidP="00934678">
      <w:pPr>
        <w:spacing w:after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304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1. </w:t>
      </w:r>
      <w:r w:rsidRPr="00F304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«Экология растений»</w:t>
      </w:r>
    </w:p>
    <w:p w:rsidR="00934678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 №1.</w:t>
      </w:r>
    </w:p>
    <w:p w:rsidR="00934678" w:rsidRPr="00B54AB0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Особо охраняемые природные территории - </w:t>
      </w:r>
      <w:r w:rsidRPr="00B82F6B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934678" w:rsidRPr="00B54AB0" w:rsidRDefault="00934678" w:rsidP="00934678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54A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Ответьте на следующие вопросы:</w:t>
      </w:r>
    </w:p>
    <w:p w:rsidR="00934678" w:rsidRPr="00B82F6B" w:rsidRDefault="00934678" w:rsidP="00615761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Подумайте, для чего необходимы данные территории? </w:t>
      </w:r>
    </w:p>
    <w:p w:rsidR="00934678" w:rsidRPr="00B82F6B" w:rsidRDefault="00934678" w:rsidP="00615761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F6B">
        <w:rPr>
          <w:rFonts w:ascii="Times New Roman" w:eastAsia="Times New Roman" w:hAnsi="Times New Roman"/>
          <w:bCs/>
          <w:sz w:val="28"/>
          <w:szCs w:val="28"/>
          <w:lang w:eastAsia="ru-RU"/>
        </w:rPr>
        <w:t>Что может влиять на сохранение биологического разнообразия растительного мира ООПТ?</w:t>
      </w:r>
    </w:p>
    <w:p w:rsidR="00934678" w:rsidRPr="00B82F6B" w:rsidRDefault="00934678" w:rsidP="00615761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может посещать эти территории? Можно ли рвать растения, собирать грибы, ягоды на этих территориях?</w:t>
      </w:r>
    </w:p>
    <w:p w:rsidR="00934678" w:rsidRPr="00B82F6B" w:rsidRDefault="00934678" w:rsidP="00615761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ООПТ есть в Свердловской области?</w:t>
      </w:r>
    </w:p>
    <w:p w:rsidR="00934678" w:rsidRPr="00B54AB0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заданию</w:t>
      </w:r>
    </w:p>
    <w:p w:rsidR="00934678" w:rsidRPr="00F30402" w:rsidRDefault="00934678" w:rsidP="00F3040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ствовать формированию знаний об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особо охраняемых природных территориях Уральского федерального округа. </w:t>
      </w:r>
    </w:p>
    <w:p w:rsidR="00934678" w:rsidRPr="0036781C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7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4E6851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>‒</w:t>
      </w: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сформировать представление о заповедниках, заказниках, национальных парках и памятников природы России;</w:t>
      </w:r>
    </w:p>
    <w:p w:rsidR="00934678" w:rsidRPr="004E6851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>‒</w:t>
      </w: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выявить различие между заповедником и заказником;</w:t>
      </w:r>
    </w:p>
    <w:p w:rsidR="00934678" w:rsidRPr="004E6851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>‒</w:t>
      </w: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воспитывать бережное отношение к природе. 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>‒</w:t>
      </w:r>
      <w:r w:rsidRPr="004E68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развивать у детей культуру ответственного отношения к объектам живой природы.</w:t>
      </w:r>
    </w:p>
    <w:p w:rsidR="00934678" w:rsidRPr="00B54AB0" w:rsidRDefault="00934678" w:rsidP="00615761">
      <w:pPr>
        <w:numPr>
          <w:ilvl w:val="0"/>
          <w:numId w:val="29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продолжить знакомство с растительным миром;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lastRenderedPageBreak/>
        <w:t>Оформить результаты работы в альбом-отчет;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B54AB0" w:rsidRDefault="00934678" w:rsidP="00934678">
      <w:pPr>
        <w:spacing w:before="240"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семья посетила природный парк река «Чусовая». Проплывая вдоль берегов, они увидели много красивых, интересных, незнакомых растений. Некоторые из них внесены в Красную книгу. Мама увидела на одной из стоянки красивоцветущее растение,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лепестки цветков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были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>окрашены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равильно расположенными пятнами, а один из участников экскурсии сказал, что это </w:t>
      </w:r>
      <w:r w:rsidRPr="00E61845">
        <w:rPr>
          <w:rFonts w:ascii="Times New Roman" w:eastAsia="Times New Roman" w:hAnsi="Times New Roman"/>
          <w:bCs/>
          <w:sz w:val="28"/>
          <w:szCs w:val="28"/>
          <w:lang w:eastAsia="ru-RU"/>
        </w:rPr>
        <w:t>Рябчик - представитель семейства лилейных.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взяв вместе с дочкой мешочек и палочку, они выкопали луковицы этого растения для посадки у себя на даче. </w:t>
      </w:r>
    </w:p>
    <w:p w:rsidR="00934678" w:rsidRPr="00FE523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Ответьте на </w:t>
      </w:r>
      <w:r w:rsidRPr="00FE5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следующие вопросы: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Каковы последствия обозначенной ситуации?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компоненты экосистемы пострадали в результате действий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взрослых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934678" w:rsidRPr="00FE5237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решения можно предложить для предотвращения данной ситуации?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 растения попадают в Красную книгу?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заданию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4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развить экологическое мышление детей на основе представлений о значени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растений в экосистеме.</w:t>
      </w:r>
    </w:p>
    <w:p w:rsidR="00934678" w:rsidRPr="00A84059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4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детей о природе Свердловской области; 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расширить з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накомство с растительным миром;</w:t>
      </w:r>
    </w:p>
    <w:p w:rsidR="00934678" w:rsidRPr="00FE5237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 обучающихся анализировать последствия взаимодействия человека с живыми объектами окружающей среды;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ответственного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отношения к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кружающему миру.</w:t>
      </w:r>
    </w:p>
    <w:p w:rsidR="00934678" w:rsidRPr="00E75456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B54AB0" w:rsidRDefault="00934678" w:rsidP="00615761">
      <w:pPr>
        <w:pStyle w:val="ac"/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Отправить результаты командной работы организаторам Игры. </w:t>
      </w:r>
    </w:p>
    <w:p w:rsidR="00934678" w:rsidRDefault="00934678" w:rsidP="0093467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402" w:rsidRPr="00B54AB0" w:rsidRDefault="00F30402" w:rsidP="00934678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678" w:rsidRPr="00F30402" w:rsidRDefault="00934678" w:rsidP="00F30402">
      <w:pPr>
        <w:spacing w:after="12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304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Pr="00F304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«Экология животных»</w:t>
      </w:r>
    </w:p>
    <w:p w:rsidR="00934678" w:rsidRDefault="00934678" w:rsidP="00934678">
      <w:pPr>
        <w:pStyle w:val="a0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Кейс №1 </w:t>
      </w:r>
    </w:p>
    <w:p w:rsidR="00934678" w:rsidRPr="003639EC" w:rsidRDefault="00934678" w:rsidP="00934678">
      <w:pPr>
        <w:pStyle w:val="a0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Описание задания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За окошком птички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Стайками летают,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Весело и звонко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Песни распевают.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Не страшны для птичек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Ни мороз, ни холод,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А пугает пташек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Только лютый голод.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Как же нас расстроил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 xml:space="preserve">Бедный </w:t>
      </w:r>
      <w:proofErr w:type="spellStart"/>
      <w:r w:rsidRPr="00887C72">
        <w:rPr>
          <w:szCs w:val="28"/>
        </w:rPr>
        <w:t>снегирёк</w:t>
      </w:r>
      <w:proofErr w:type="spellEnd"/>
      <w:r w:rsidRPr="00887C72">
        <w:rPr>
          <w:szCs w:val="28"/>
        </w:rPr>
        <w:t>,</w:t>
      </w:r>
    </w:p>
    <w:p w:rsidR="00934678" w:rsidRPr="00887C72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 w:rsidRPr="00887C72">
        <w:rPr>
          <w:szCs w:val="28"/>
        </w:rPr>
        <w:t>Что лежал в сугробе</w:t>
      </w:r>
    </w:p>
    <w:p w:rsidR="00934678" w:rsidRPr="00887C72" w:rsidRDefault="00934678" w:rsidP="00934678">
      <w:pPr>
        <w:pStyle w:val="a0"/>
        <w:spacing w:line="276" w:lineRule="auto"/>
        <w:ind w:right="57" w:firstLine="709"/>
        <w:rPr>
          <w:szCs w:val="28"/>
        </w:rPr>
      </w:pPr>
      <w:r w:rsidRPr="00887C72">
        <w:rPr>
          <w:szCs w:val="28"/>
        </w:rPr>
        <w:t>В солнечный денёк.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>Очень часто птицы зимой страдают от голода, и нередко можно встретить на улице птиц разных видов, беспомощно лежащих в снегу. Многим из них, зачастую, можно помочь. Представьте ситуацию, что Вам принесли 5 разных птиц, которые были ослаблены от холода: воробья, снегиря, синицу, свиристеля, поползня. Как помочь этим птицам?</w:t>
      </w:r>
    </w:p>
    <w:p w:rsidR="00934678" w:rsidRPr="003639EC" w:rsidRDefault="00934678" w:rsidP="00934678">
      <w:pPr>
        <w:pStyle w:val="a0"/>
        <w:spacing w:after="0" w:line="276" w:lineRule="auto"/>
        <w:ind w:right="57" w:firstLine="709"/>
        <w:rPr>
          <w:b/>
          <w:szCs w:val="28"/>
        </w:rPr>
      </w:pPr>
      <w:r>
        <w:rPr>
          <w:b/>
          <w:szCs w:val="28"/>
        </w:rPr>
        <w:t>Ответьте на вопросы: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1) Какие птицы остаются зимовать в Свердловской области?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2) Какие приспособления у них есть для того, чтобы пережить зиму?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3) Почему многие птицы, которых мы летом не видим в городе, зимой прилетают к жилищу человека?</w:t>
      </w:r>
    </w:p>
    <w:p w:rsidR="00934678" w:rsidRPr="00FE5237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4) Как оказать правильную первую помощь для каждого из перечисленных ранее видов птиц? Чем она будет отличаться?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5) Проведите наблюдения и сделайте выводы о суточной активности разных видов зимующих птиц.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экологическое мышление детей на основе представлений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особенностях жизни птиц в зимний период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целостного представления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зимующей орнитофауне Свердловской области;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биологических особенностях птиц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ответственного отношения к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кружающему миру.</w:t>
      </w:r>
    </w:p>
    <w:p w:rsidR="00934678" w:rsidRPr="006849B2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3639EC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356846" w:rsidRDefault="00934678" w:rsidP="00934678">
      <w:pPr>
        <w:pStyle w:val="a0"/>
        <w:spacing w:before="240" w:line="276" w:lineRule="auto"/>
        <w:ind w:right="57" w:firstLine="709"/>
        <w:rPr>
          <w:b/>
          <w:szCs w:val="28"/>
        </w:rPr>
      </w:pPr>
      <w:r w:rsidRPr="00356846">
        <w:rPr>
          <w:b/>
          <w:szCs w:val="28"/>
        </w:rPr>
        <w:t>Кейс №2</w:t>
      </w:r>
    </w:p>
    <w:p w:rsidR="00934678" w:rsidRPr="00356846" w:rsidRDefault="00934678" w:rsidP="00934678">
      <w:pPr>
        <w:pStyle w:val="a0"/>
        <w:spacing w:line="276" w:lineRule="auto"/>
        <w:ind w:firstLine="709"/>
        <w:rPr>
          <w:b/>
          <w:szCs w:val="28"/>
        </w:rPr>
      </w:pPr>
      <w:r w:rsidRPr="00356846">
        <w:rPr>
          <w:b/>
          <w:szCs w:val="28"/>
        </w:rPr>
        <w:t>Описание задания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>Прочитайте рассказа Виталия Бианки «Книга зимы»:</w:t>
      </w:r>
    </w:p>
    <w:p w:rsidR="00934678" w:rsidRPr="003723ED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3723ED">
        <w:rPr>
          <w:szCs w:val="28"/>
        </w:rPr>
        <w:t>Белым ровным слоем покрыл снег всю землю. Поля и лесные поляны теперь — как гладкие чистые страницы какой-то гигантской книги. И кто ни пройдёт по ним, всяк распишется: «Был здесь такой-то».</w:t>
      </w:r>
    </w:p>
    <w:p w:rsidR="00934678" w:rsidRPr="003723ED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3723ED">
        <w:rPr>
          <w:szCs w:val="28"/>
        </w:rPr>
        <w:t>Днём идёт снег. Кончится — страницы чистые. Утром придёшь — белые страницы покрыты множеством таинственных значков, чёрточек, точек, запятых. Значит, ночью были тут разные лесные жители, ходили, прыгали, что- то делали.</w:t>
      </w:r>
    </w:p>
    <w:p w:rsidR="00934678" w:rsidRPr="003723ED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3723ED">
        <w:rPr>
          <w:szCs w:val="28"/>
        </w:rPr>
        <w:t>Кто был? Что делал?</w:t>
      </w:r>
    </w:p>
    <w:p w:rsidR="00934678" w:rsidRPr="003639EC" w:rsidRDefault="00934678" w:rsidP="00934678">
      <w:pPr>
        <w:pStyle w:val="a0"/>
        <w:spacing w:line="276" w:lineRule="auto"/>
        <w:ind w:firstLine="709"/>
        <w:rPr>
          <w:szCs w:val="28"/>
        </w:rPr>
      </w:pPr>
      <w:r w:rsidRPr="003723ED">
        <w:rPr>
          <w:szCs w:val="28"/>
        </w:rPr>
        <w:t>Надо скорей разобрать непонятные знаки, прочесть таинственные буквы. Опять пойдёт снег, и тогда, точно кто страницу перевернул, — снова только чистая, гладкая белая бумага перед глазами.</w:t>
      </w:r>
    </w:p>
    <w:p w:rsidR="00934678" w:rsidRPr="00FE5237" w:rsidRDefault="00934678" w:rsidP="00934678">
      <w:pPr>
        <w:pStyle w:val="a0"/>
        <w:spacing w:after="0" w:line="276" w:lineRule="auto"/>
        <w:ind w:right="57" w:firstLine="709"/>
        <w:jc w:val="left"/>
        <w:rPr>
          <w:b/>
          <w:szCs w:val="28"/>
        </w:rPr>
      </w:pPr>
      <w:r w:rsidRPr="00FE5237">
        <w:rPr>
          <w:b/>
          <w:szCs w:val="28"/>
        </w:rPr>
        <w:t xml:space="preserve">Ответьте на вопросы: </w:t>
      </w:r>
    </w:p>
    <w:p w:rsidR="00934678" w:rsidRPr="00FE5237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Следы каких зверей можно встретить в лесах Свердловской области</w:t>
      </w:r>
      <w:r w:rsidRPr="00FE5237">
        <w:rPr>
          <w:szCs w:val="28"/>
        </w:rPr>
        <w:t>?</w:t>
      </w:r>
    </w:p>
    <w:p w:rsidR="00934678" w:rsidRPr="00D7216C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Какие звери зимуют, но не оставляют своих следов на снегу</w:t>
      </w:r>
      <w:r w:rsidRPr="00FE5237">
        <w:rPr>
          <w:szCs w:val="28"/>
        </w:rPr>
        <w:t>?</w:t>
      </w:r>
    </w:p>
    <w:p w:rsidR="00934678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Какие звери путают свои следы и для чего они это делают</w:t>
      </w:r>
      <w:r w:rsidRPr="00FE5237">
        <w:rPr>
          <w:szCs w:val="28"/>
        </w:rPr>
        <w:t>?</w:t>
      </w:r>
    </w:p>
    <w:p w:rsidR="00934678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lastRenderedPageBreak/>
        <w:t>Для чего используют знания о следах животных экологи, лесники и охотники?</w:t>
      </w:r>
    </w:p>
    <w:p w:rsidR="00934678" w:rsidRPr="00FE5237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Проведите зимние маршрутные учёты животных по их следам и составьте перечень видов, которые вы обнаружили.</w:t>
      </w:r>
    </w:p>
    <w:p w:rsidR="00934678" w:rsidRPr="00FE5237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FE5237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развить экологическое мышление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на основе видовой идентификации животных по следам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леса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видовом разнообразии животных;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уникальности и видовой специфичности следов у разных животных;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биологических особенностях животных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4727AF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2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6E360B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60B">
        <w:rPr>
          <w:rFonts w:ascii="Times New Roman" w:hAnsi="Times New Roman"/>
          <w:bCs/>
          <w:sz w:val="28"/>
          <w:szCs w:val="28"/>
          <w:lang w:eastAsia="ru-RU"/>
        </w:rPr>
        <w:t>Отправить результаты командной работы организаторам Игры.</w:t>
      </w:r>
    </w:p>
    <w:p w:rsidR="00F30402" w:rsidRDefault="00F30402" w:rsidP="00F30402">
      <w:pPr>
        <w:spacing w:before="240" w:after="24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934678" w:rsidRPr="00F30402" w:rsidRDefault="00934678" w:rsidP="00F30402">
      <w:pPr>
        <w:spacing w:before="240" w:after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304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3. </w:t>
      </w:r>
      <w:r w:rsidRPr="00F304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</w:t>
      </w:r>
      <w:r w:rsidRPr="00F30402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Экологический мониторинг окружающей среды</w:t>
      </w:r>
      <w:r w:rsidRPr="00F304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Кейс № 1</w:t>
      </w:r>
    </w:p>
    <w:p w:rsidR="00934678" w:rsidRDefault="00934678" w:rsidP="00934678">
      <w:pPr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42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источник света и тепла на Земле — солнечные лучи. Водная среда получает меньше света, чем наземно-воздушная, потому что много солнечных лучей отражается от поверхности воды (особенно во время восхода и захода солнца). День в водоеме гораздо короче, чем на суше. Количество света убывает с глубиной водоема. На большой глубине водоема, куда не доходит свет, стоит вечная ночь. Вода на дне водоёма холодная, т.к. и температура воды в водоемах летом убывает с глубиной. На поверхности </w:t>
      </w:r>
      <w:r w:rsidRPr="007F42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Земли освещённость тоже неодинаковая. Она будет разной в еловом лесу, берёзовой роще и на лесной поляне.</w:t>
      </w:r>
    </w:p>
    <w:p w:rsidR="00934678" w:rsidRPr="003639EC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39E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Ответьте на вопросы:</w:t>
      </w:r>
    </w:p>
    <w:p w:rsidR="00934678" w:rsidRPr="007F42CC" w:rsidRDefault="00934678" w:rsidP="00934678">
      <w:pPr>
        <w:pStyle w:val="a0"/>
        <w:spacing w:after="0" w:line="276" w:lineRule="auto"/>
        <w:ind w:right="57" w:firstLine="709"/>
        <w:rPr>
          <w:szCs w:val="28"/>
          <w:shd w:val="clear" w:color="auto" w:fill="FFFFFF"/>
        </w:rPr>
      </w:pPr>
      <w:r w:rsidRPr="007F42CC">
        <w:rPr>
          <w:szCs w:val="28"/>
          <w:shd w:val="clear" w:color="auto" w:fill="FFFFFF"/>
        </w:rPr>
        <w:t>1.</w:t>
      </w:r>
      <w:r w:rsidRPr="007F42CC">
        <w:rPr>
          <w:szCs w:val="28"/>
          <w:shd w:val="clear" w:color="auto" w:fill="FFFFFF"/>
        </w:rPr>
        <w:tab/>
        <w:t>Как отличается освещённость, температура и влажность в еловом лесу, берёзовой роще и на лесной поляне.</w:t>
      </w:r>
    </w:p>
    <w:p w:rsidR="00934678" w:rsidRPr="007F42CC" w:rsidRDefault="00934678" w:rsidP="00934678">
      <w:pPr>
        <w:pStyle w:val="a0"/>
        <w:spacing w:after="0" w:line="276" w:lineRule="auto"/>
        <w:ind w:right="57" w:firstLine="709"/>
        <w:rPr>
          <w:szCs w:val="28"/>
          <w:shd w:val="clear" w:color="auto" w:fill="FFFFFF"/>
        </w:rPr>
      </w:pPr>
      <w:r w:rsidRPr="007F42CC">
        <w:rPr>
          <w:szCs w:val="28"/>
          <w:shd w:val="clear" w:color="auto" w:fill="FFFFFF"/>
        </w:rPr>
        <w:t>2.</w:t>
      </w:r>
      <w:r w:rsidRPr="007F42CC">
        <w:rPr>
          <w:szCs w:val="28"/>
          <w:shd w:val="clear" w:color="auto" w:fill="FFFFFF"/>
        </w:rPr>
        <w:tab/>
        <w:t>Какими приборами измеряют эти параметры?</w:t>
      </w:r>
    </w:p>
    <w:p w:rsidR="00934678" w:rsidRPr="007F42CC" w:rsidRDefault="00934678" w:rsidP="00934678">
      <w:pPr>
        <w:pStyle w:val="a0"/>
        <w:spacing w:after="0" w:line="276" w:lineRule="auto"/>
        <w:ind w:right="57" w:firstLine="709"/>
        <w:rPr>
          <w:szCs w:val="28"/>
          <w:shd w:val="clear" w:color="auto" w:fill="FFFFFF"/>
        </w:rPr>
      </w:pPr>
      <w:r w:rsidRPr="007F42CC">
        <w:rPr>
          <w:szCs w:val="28"/>
          <w:shd w:val="clear" w:color="auto" w:fill="FFFFFF"/>
        </w:rPr>
        <w:t>3.</w:t>
      </w:r>
      <w:r w:rsidRPr="007F42CC">
        <w:rPr>
          <w:szCs w:val="28"/>
          <w:shd w:val="clear" w:color="auto" w:fill="FFFFFF"/>
        </w:rPr>
        <w:tab/>
        <w:t>Можно ли для озеленения школьного участка брать ели, выросшие в глубине елового леса? Что с ними произойдёт?</w:t>
      </w:r>
    </w:p>
    <w:p w:rsidR="00934678" w:rsidRPr="007F42CC" w:rsidRDefault="00934678" w:rsidP="00934678">
      <w:pPr>
        <w:pStyle w:val="a0"/>
        <w:spacing w:after="0" w:line="276" w:lineRule="auto"/>
        <w:ind w:right="57" w:firstLine="709"/>
        <w:rPr>
          <w:szCs w:val="28"/>
          <w:shd w:val="clear" w:color="auto" w:fill="FFFFFF"/>
        </w:rPr>
      </w:pPr>
      <w:r w:rsidRPr="007F42CC">
        <w:rPr>
          <w:szCs w:val="28"/>
          <w:shd w:val="clear" w:color="auto" w:fill="FFFFFF"/>
        </w:rPr>
        <w:t>4.</w:t>
      </w:r>
      <w:r w:rsidRPr="007F42CC">
        <w:rPr>
          <w:szCs w:val="28"/>
          <w:shd w:val="clear" w:color="auto" w:fill="FFFFFF"/>
        </w:rPr>
        <w:tab/>
      </w:r>
      <w:proofErr w:type="gramStart"/>
      <w:r w:rsidRPr="007F42CC">
        <w:rPr>
          <w:szCs w:val="28"/>
          <w:shd w:val="clear" w:color="auto" w:fill="FFFFFF"/>
        </w:rPr>
        <w:t>В</w:t>
      </w:r>
      <w:proofErr w:type="gramEnd"/>
      <w:r>
        <w:rPr>
          <w:szCs w:val="28"/>
          <w:shd w:val="clear" w:color="auto" w:fill="FFFFFF"/>
        </w:rPr>
        <w:t xml:space="preserve"> </w:t>
      </w:r>
      <w:r w:rsidRPr="007F42CC">
        <w:rPr>
          <w:szCs w:val="28"/>
          <w:shd w:val="clear" w:color="auto" w:fill="FFFFFF"/>
        </w:rPr>
        <w:t>еловом лесу всегда сумрачно, под елями почти нет травы. Можно л</w:t>
      </w:r>
      <w:r>
        <w:rPr>
          <w:szCs w:val="28"/>
          <w:shd w:val="clear" w:color="auto" w:fill="FFFFFF"/>
        </w:rPr>
        <w:t xml:space="preserve">и </w:t>
      </w:r>
      <w:r w:rsidRPr="007F42CC">
        <w:rPr>
          <w:szCs w:val="28"/>
          <w:shd w:val="clear" w:color="auto" w:fill="FFFFFF"/>
        </w:rPr>
        <w:t>пересадить травы с полянки для создания в лесу травяного покрова?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  <w:shd w:val="clear" w:color="auto" w:fill="FFFFFF"/>
        </w:rPr>
      </w:pPr>
      <w:r w:rsidRPr="007F42CC">
        <w:rPr>
          <w:szCs w:val="28"/>
          <w:shd w:val="clear" w:color="auto" w:fill="FFFFFF"/>
        </w:rPr>
        <w:t>5.</w:t>
      </w:r>
      <w:r w:rsidRPr="007F42CC">
        <w:rPr>
          <w:szCs w:val="28"/>
          <w:shd w:val="clear" w:color="auto" w:fill="FFFFFF"/>
        </w:rPr>
        <w:tab/>
        <w:t xml:space="preserve">Создайте </w:t>
      </w:r>
      <w:r>
        <w:rPr>
          <w:szCs w:val="28"/>
          <w:shd w:val="clear" w:color="auto" w:fill="FFFFFF"/>
        </w:rPr>
        <w:t>проект</w:t>
      </w:r>
      <w:r w:rsidRPr="007F42CC">
        <w:rPr>
          <w:szCs w:val="28"/>
          <w:shd w:val="clear" w:color="auto" w:fill="FFFFFF"/>
        </w:rPr>
        <w:t xml:space="preserve"> озеленения школьного участка</w:t>
      </w:r>
      <w:r>
        <w:rPr>
          <w:szCs w:val="28"/>
          <w:shd w:val="clear" w:color="auto" w:fill="FFFFFF"/>
        </w:rPr>
        <w:t xml:space="preserve"> с учётом экологической группы деревьев и кустарников по отношению к свету.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1A401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экологическое мышление детей на основе представлений о влиянии экологических факторов на окружающую среду.</w:t>
      </w:r>
    </w:p>
    <w:p w:rsidR="00934678" w:rsidRPr="001A401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1A401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934678" w:rsidRPr="001A401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- обогатить запас знаний об экологических факторах: освещённость, температура и влажность;</w:t>
      </w:r>
    </w:p>
    <w:p w:rsidR="00934678" w:rsidRPr="001A401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методах мониторинга.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401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  <w:r w:rsidRPr="001A4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4678" w:rsidRPr="00BA6AA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6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Default="00934678" w:rsidP="00615761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3639EC" w:rsidRDefault="00934678" w:rsidP="00934678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Кейс №2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E3C">
        <w:rPr>
          <w:rFonts w:ascii="Times New Roman" w:hAnsi="Times New Roman"/>
          <w:sz w:val="28"/>
          <w:szCs w:val="28"/>
        </w:rPr>
        <w:t xml:space="preserve">Волшебная сила урагана подняла домик девочки Элли и перенесла в волшебную страну. Так начиналась сказка советского писателя Волкова «Волшебник Изумрудного города». Ветер имеет большое значение для растений. Жизнь некоторых из них полностью зависит от ветра, </w:t>
      </w:r>
      <w:proofErr w:type="gramStart"/>
      <w:r w:rsidRPr="006D3E3C">
        <w:rPr>
          <w:rFonts w:ascii="Times New Roman" w:hAnsi="Times New Roman"/>
          <w:sz w:val="28"/>
          <w:szCs w:val="28"/>
        </w:rPr>
        <w:t>так</w:t>
      </w:r>
      <w:proofErr w:type="gramEnd"/>
      <w:r w:rsidRPr="006D3E3C">
        <w:rPr>
          <w:rFonts w:ascii="Times New Roman" w:hAnsi="Times New Roman"/>
          <w:sz w:val="28"/>
          <w:szCs w:val="28"/>
        </w:rPr>
        <w:t xml:space="preserve"> как и опыление, и расселение совершаются с его помощью. Без ветра не могли бы </w:t>
      </w:r>
      <w:r w:rsidRPr="006D3E3C">
        <w:rPr>
          <w:rFonts w:ascii="Times New Roman" w:hAnsi="Times New Roman"/>
          <w:sz w:val="28"/>
          <w:szCs w:val="28"/>
        </w:rPr>
        <w:lastRenderedPageBreak/>
        <w:t>существовать такие растения, как сосны, ели, осины, тополя, березы, вязы, ясени, пушицы, песчаная осока и многие др. В одних случаях ветер жизненно необходим, а в других сильно вредит растениям. Всё зависит от его силы. Он бывает настолько силён, что ломает стволы деревьев (бурелом), некоторые деревья выворачивает с корнем (ветровал).</w:t>
      </w:r>
    </w:p>
    <w:p w:rsidR="00934678" w:rsidRPr="006D3E3C" w:rsidRDefault="00934678" w:rsidP="009346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E3C">
        <w:rPr>
          <w:rFonts w:ascii="Times New Roman" w:hAnsi="Times New Roman"/>
          <w:b/>
          <w:sz w:val="28"/>
          <w:szCs w:val="28"/>
        </w:rPr>
        <w:t>Проблема</w:t>
      </w:r>
      <w:r w:rsidRPr="006D3E3C">
        <w:rPr>
          <w:rFonts w:ascii="Times New Roman" w:hAnsi="Times New Roman"/>
          <w:sz w:val="28"/>
          <w:szCs w:val="28"/>
        </w:rPr>
        <w:t>: Как снизить отрицательное воздействие ветра на растения?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Ответьте на вопросы: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Какие растения опыляет ветер? Какие у них цветы??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приспособлены растения к переносу семян и плодов ветром?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Придумайте приборы для определения силы и направления ветра?</w:t>
      </w:r>
    </w:p>
    <w:p w:rsidR="00934678" w:rsidRPr="006D3E3C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защитить растения от ветра?</w:t>
      </w:r>
    </w:p>
    <w:p w:rsidR="00934678" w:rsidRDefault="00934678" w:rsidP="009346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6D3E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Проект: Придумать защитные сооружения, с помощью которых можно ослабить силу ветра или придумать сооружения, с помощью которых можно использовать силу ветра на помощь людям.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развить экологическое мышление детей на основе представлений </w:t>
      </w:r>
      <w:r w:rsidRPr="007F42CC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факторов на окружающую среду.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развить познавательную активность детей в процессе формирования целостного представления детей 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экологических проблемах;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особенностях влияния ветра на окружающую среду;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способах решения экологических проблем, связанных с ветром;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5B5C22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5C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Default="00934678" w:rsidP="00615761">
      <w:pPr>
        <w:pStyle w:val="ac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Pr="003639EC" w:rsidRDefault="00934678" w:rsidP="00934678">
      <w:pPr>
        <w:pStyle w:val="ac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678" w:rsidRPr="00F30402" w:rsidRDefault="00934678" w:rsidP="00934678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304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4. </w:t>
      </w:r>
      <w:r w:rsidRPr="00F304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Направление «</w:t>
      </w:r>
      <w:r w:rsidRPr="00F30402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Экология человека и культура природопользования»</w:t>
      </w:r>
    </w:p>
    <w:p w:rsidR="00934678" w:rsidRDefault="00934678" w:rsidP="00934678">
      <w:pPr>
        <w:pStyle w:val="a0"/>
        <w:spacing w:line="276" w:lineRule="auto"/>
        <w:ind w:firstLine="70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Кейс №1 </w:t>
      </w:r>
    </w:p>
    <w:p w:rsidR="00934678" w:rsidRPr="003639EC" w:rsidRDefault="00934678" w:rsidP="00934678">
      <w:pPr>
        <w:pStyle w:val="a0"/>
        <w:spacing w:after="0" w:line="276" w:lineRule="auto"/>
        <w:ind w:right="57" w:firstLine="709"/>
        <w:rPr>
          <w:b/>
          <w:szCs w:val="28"/>
        </w:rPr>
      </w:pPr>
      <w:r>
        <w:rPr>
          <w:b/>
          <w:szCs w:val="28"/>
        </w:rPr>
        <w:t>Описание задания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Современный человек живёт насыщенной жизнью. Мы растём, развиваемся, совершенствуемся и преобразуем пространство вокруг себя. Мы </w:t>
      </w:r>
      <w:r>
        <w:rPr>
          <w:szCs w:val="28"/>
        </w:rPr>
        <w:lastRenderedPageBreak/>
        <w:t>используем природные ресурсы нашей планеты – этот процесс называется природопользование. Любое наше действие несёт какой-то результат. По отношению к природе такие результаты можно назвать последствиями. Последствия бывают как положительными, так и отрицательными, а отрицательные последствия в свою очередь могут быть обратимыми и необратимыми. Для понимания и предотвращения отрицательных последствий люди придумали науку «Экология природопользования».</w:t>
      </w:r>
    </w:p>
    <w:p w:rsidR="00934678" w:rsidRPr="003639EC" w:rsidRDefault="00934678" w:rsidP="00934678">
      <w:pPr>
        <w:pStyle w:val="a0"/>
        <w:spacing w:after="0" w:line="276" w:lineRule="auto"/>
        <w:ind w:right="57" w:firstLine="709"/>
        <w:rPr>
          <w:b/>
          <w:szCs w:val="28"/>
        </w:rPr>
      </w:pPr>
      <w:r>
        <w:rPr>
          <w:b/>
          <w:szCs w:val="28"/>
        </w:rPr>
        <w:t>Ответьте на вопросы: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1) Как вы понимаете термин природопользование? Изменится ли его значение с течением времени?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2) Порассуждайте какие последствия деятельности человека можно отнести к обратимым, а какие – к необратимым?</w:t>
      </w:r>
    </w:p>
    <w:p w:rsidR="00934678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3) Как вы думаете, что такое «Экологический след человека»?</w:t>
      </w:r>
    </w:p>
    <w:p w:rsidR="00934678" w:rsidRPr="00FE5237" w:rsidRDefault="00934678" w:rsidP="00934678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4) Какая деятельность человека приносит положительные последствия для окружающей среды?</w:t>
      </w:r>
    </w:p>
    <w:p w:rsidR="00934678" w:rsidRPr="00F30402" w:rsidRDefault="00934678" w:rsidP="00F30402">
      <w:pPr>
        <w:pStyle w:val="a0"/>
        <w:spacing w:after="0" w:line="276" w:lineRule="auto"/>
        <w:ind w:right="57" w:firstLine="709"/>
        <w:rPr>
          <w:szCs w:val="28"/>
        </w:rPr>
      </w:pPr>
      <w:r>
        <w:rPr>
          <w:szCs w:val="28"/>
        </w:rPr>
        <w:t>5) Понаблюдайте за своей обыденной жизнью и выясните какие последствия возникают у природы от вашей жизнедеятельности.</w:t>
      </w:r>
    </w:p>
    <w:p w:rsidR="00934678" w:rsidRPr="003639EC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3639EC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развить экологическое мышление детей на основе представлений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ответственном отношении к природе и окружающей среде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рациональном природопользовании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 детей в процессе изучения типов последствий жизнедеятельности человека;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ответственного отношения к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кружающему миру на примере осознания важности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экологичности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своего образа жизни.</w:t>
      </w:r>
    </w:p>
    <w:p w:rsidR="00934678" w:rsidRPr="006849B2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Подобрать информацию необходимую для нахождения ответов на 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3639EC" w:rsidRDefault="00934678" w:rsidP="00615761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39EC">
        <w:rPr>
          <w:rFonts w:ascii="Times New Roman" w:hAnsi="Times New Roman"/>
          <w:bCs/>
          <w:sz w:val="28"/>
          <w:szCs w:val="28"/>
          <w:lang w:eastAsia="ru-RU"/>
        </w:rPr>
        <w:t xml:space="preserve">Отправить результаты командной работы организаторам Игры. 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</w:p>
    <w:p w:rsidR="00934678" w:rsidRPr="00356846" w:rsidRDefault="00934678" w:rsidP="00934678">
      <w:pPr>
        <w:pStyle w:val="a0"/>
        <w:spacing w:line="276" w:lineRule="auto"/>
        <w:ind w:firstLine="709"/>
        <w:rPr>
          <w:b/>
          <w:szCs w:val="28"/>
        </w:rPr>
      </w:pPr>
      <w:r w:rsidRPr="00356846">
        <w:rPr>
          <w:b/>
          <w:szCs w:val="28"/>
        </w:rPr>
        <w:t>Кейс №2</w:t>
      </w:r>
    </w:p>
    <w:p w:rsidR="00934678" w:rsidRPr="00356846" w:rsidRDefault="00934678" w:rsidP="00934678">
      <w:pPr>
        <w:pStyle w:val="a0"/>
        <w:spacing w:after="0" w:line="276" w:lineRule="auto"/>
        <w:ind w:right="57" w:firstLine="709"/>
        <w:rPr>
          <w:b/>
          <w:szCs w:val="28"/>
        </w:rPr>
      </w:pPr>
      <w:r w:rsidRPr="00356846">
        <w:rPr>
          <w:b/>
          <w:szCs w:val="28"/>
        </w:rPr>
        <w:lastRenderedPageBreak/>
        <w:t>Описание задания</w:t>
      </w:r>
    </w:p>
    <w:p w:rsidR="00934678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>С давних времён люди занимаются скотоводством и земледелием. Они одомашнили некоторых животных и постепенно вывели от диких предков множество пород. То же проделали и с растениями; в результате возникли такие их сорта, которых никогда не было в природе.</w:t>
      </w:r>
    </w:p>
    <w:p w:rsidR="00934678" w:rsidRPr="003639EC" w:rsidRDefault="00934678" w:rsidP="00934678">
      <w:pPr>
        <w:pStyle w:val="a0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И всё это было бы прекрасно, если бы развитие сельского хозяйства не потребовало от дикой природы новых жертв. Чтобы создать поля, огороды и сады, люди, не задумываясь о последствиях, вырубали леса, распахивали степи, осушали болота. Увеличивая стада домашних животных, люди не замечали, как от </w:t>
      </w:r>
      <w:proofErr w:type="spellStart"/>
      <w:r>
        <w:rPr>
          <w:szCs w:val="28"/>
        </w:rPr>
        <w:t>вытаптывания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выедания</w:t>
      </w:r>
      <w:proofErr w:type="spellEnd"/>
      <w:r>
        <w:rPr>
          <w:szCs w:val="28"/>
        </w:rPr>
        <w:t xml:space="preserve"> скудеют пастбища и кое-где угрожающе разрастаются пустыни…</w:t>
      </w:r>
    </w:p>
    <w:p w:rsidR="00934678" w:rsidRPr="00FE5237" w:rsidRDefault="00934678" w:rsidP="00934678">
      <w:pPr>
        <w:pStyle w:val="a0"/>
        <w:spacing w:after="0" w:line="276" w:lineRule="auto"/>
        <w:ind w:firstLine="709"/>
        <w:jc w:val="left"/>
        <w:rPr>
          <w:b/>
          <w:szCs w:val="28"/>
        </w:rPr>
      </w:pPr>
      <w:r w:rsidRPr="00FE5237">
        <w:rPr>
          <w:b/>
          <w:szCs w:val="28"/>
        </w:rPr>
        <w:t xml:space="preserve">Ответьте на вопросы: </w:t>
      </w:r>
    </w:p>
    <w:p w:rsidR="00934678" w:rsidRPr="00FE5237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Какие глобальные экологические проблемы рассматриваются в приведённом отрывке</w:t>
      </w:r>
      <w:r w:rsidRPr="00FE5237">
        <w:rPr>
          <w:szCs w:val="28"/>
        </w:rPr>
        <w:t>?</w:t>
      </w:r>
    </w:p>
    <w:p w:rsidR="00934678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Попытайтесь сравнить преимущества для человека и последствия для природы скотоводства и земледелия.</w:t>
      </w:r>
    </w:p>
    <w:p w:rsidR="00934678" w:rsidRPr="00D7216C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 xml:space="preserve">Поразмышляйте как современные фермеры могут сделать скотоводство и земледелие более </w:t>
      </w:r>
      <w:proofErr w:type="spellStart"/>
      <w:r>
        <w:rPr>
          <w:szCs w:val="28"/>
        </w:rPr>
        <w:t>экологичными</w:t>
      </w:r>
      <w:proofErr w:type="spellEnd"/>
      <w:r>
        <w:rPr>
          <w:szCs w:val="28"/>
        </w:rPr>
        <w:t>?</w:t>
      </w:r>
    </w:p>
    <w:p w:rsidR="00934678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Изучите современное направление скотоводства и земледелия – «Сити-фермерство», раскройте его смысл, определите достоинства и недостатки.</w:t>
      </w:r>
    </w:p>
    <w:p w:rsidR="00934678" w:rsidRDefault="00934678" w:rsidP="00615761">
      <w:pPr>
        <w:pStyle w:val="a0"/>
        <w:numPr>
          <w:ilvl w:val="0"/>
          <w:numId w:val="28"/>
        </w:numPr>
        <w:suppressAutoHyphens/>
        <w:spacing w:after="0" w:line="276" w:lineRule="auto"/>
        <w:ind w:left="0" w:right="0" w:firstLine="709"/>
        <w:jc w:val="left"/>
        <w:rPr>
          <w:szCs w:val="28"/>
        </w:rPr>
      </w:pPr>
      <w:r>
        <w:rPr>
          <w:szCs w:val="28"/>
        </w:rPr>
        <w:t>Разработайте концепцию фермера будущего.</w:t>
      </w:r>
    </w:p>
    <w:p w:rsidR="00934678" w:rsidRPr="00FE5237" w:rsidRDefault="00934678" w:rsidP="00934678">
      <w:pPr>
        <w:pStyle w:val="a0"/>
        <w:spacing w:before="120" w:after="0" w:line="276" w:lineRule="auto"/>
        <w:ind w:right="57" w:firstLine="709"/>
        <w:rPr>
          <w:b/>
          <w:szCs w:val="28"/>
        </w:rPr>
      </w:pPr>
      <w:r w:rsidRPr="00FE5237">
        <w:rPr>
          <w:b/>
          <w:szCs w:val="28"/>
        </w:rPr>
        <w:t>Комментарии к заданию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FE5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развить экологическое мышление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на основе анализа экологической ситуации и её последствий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4678" w:rsidRPr="003639EC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9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формированию знаний о земледелии и скотоводстве и их влиянии на экологию человека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познавательную активность детей в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оцессе разбора экологической ситуации и путей её решения</w:t>
      </w: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формированию знаний о рациональном природопользовании;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обогащать запас знаний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современных направлениях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фермерства.</w:t>
      </w:r>
    </w:p>
    <w:p w:rsidR="00934678" w:rsidRPr="00B54AB0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способствовать формированию ответственного отношения к окружающему миру. </w:t>
      </w:r>
    </w:p>
    <w:p w:rsidR="00934678" w:rsidRPr="004727AF" w:rsidRDefault="00934678" w:rsidP="0093467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2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работы: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Ознакомить детей с заданием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 xml:space="preserve">Подобрать информацию необходимую для нахождения ответов на </w:t>
      </w:r>
      <w:r w:rsidRPr="00B54AB0">
        <w:rPr>
          <w:rFonts w:ascii="Times New Roman" w:hAnsi="Times New Roman"/>
          <w:bCs/>
          <w:sz w:val="28"/>
          <w:szCs w:val="28"/>
          <w:lang w:eastAsia="ru-RU"/>
        </w:rPr>
        <w:lastRenderedPageBreak/>
        <w:t>вопросы в рамках поставленных задач;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Оформить результаты работы в альбом-отчет;</w:t>
      </w:r>
    </w:p>
    <w:p w:rsidR="00934678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4AB0">
        <w:rPr>
          <w:rFonts w:ascii="Times New Roman" w:hAnsi="Times New Roman"/>
          <w:bCs/>
          <w:sz w:val="28"/>
          <w:szCs w:val="28"/>
          <w:lang w:eastAsia="ru-RU"/>
        </w:rPr>
        <w:t>Сделать постановку театрализованного выступления и записать видео;</w:t>
      </w:r>
    </w:p>
    <w:p w:rsidR="00934678" w:rsidRPr="006E360B" w:rsidRDefault="00934678" w:rsidP="00615761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360B">
        <w:rPr>
          <w:rFonts w:ascii="Times New Roman" w:hAnsi="Times New Roman"/>
          <w:bCs/>
          <w:sz w:val="28"/>
          <w:szCs w:val="28"/>
          <w:lang w:eastAsia="ru-RU"/>
        </w:rPr>
        <w:t>Отправить результаты командной работы организаторам Игры.</w:t>
      </w:r>
    </w:p>
    <w:sectPr w:rsidR="00934678" w:rsidRPr="006E360B" w:rsidSect="00934678">
      <w:head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7C" w:rsidRDefault="0056237C">
      <w:pPr>
        <w:spacing w:after="0" w:line="240" w:lineRule="auto"/>
      </w:pPr>
      <w:r>
        <w:separator/>
      </w:r>
    </w:p>
  </w:endnote>
  <w:endnote w:type="continuationSeparator" w:id="0">
    <w:p w:rsidR="0056237C" w:rsidRDefault="005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7C" w:rsidRDefault="0056237C">
      <w:pPr>
        <w:spacing w:after="0" w:line="240" w:lineRule="auto"/>
      </w:pPr>
      <w:r>
        <w:separator/>
      </w:r>
    </w:p>
  </w:footnote>
  <w:footnote w:type="continuationSeparator" w:id="0">
    <w:p w:rsidR="0056237C" w:rsidRDefault="005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8" w:rsidRDefault="00511C58" w:rsidP="00C675E6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6EA324E6" wp14:editId="03CB6FAA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6" name="Рисунок 6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1C58" w:rsidRDefault="00511C58" w:rsidP="00C675E6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511C58" w:rsidRPr="00B35BD1" w:rsidRDefault="00511C58" w:rsidP="00C675E6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B35BD1">
      <w:rPr>
        <w:rFonts w:ascii="Montserrat" w:hAnsi="Montserrat"/>
        <w:noProof/>
        <w:color w:val="000000" w:themeColor="text1"/>
        <w:lang w:eastAsia="ru-RU"/>
      </w:rPr>
      <w:t>+7 (343) 2787771</w:t>
    </w:r>
  </w:p>
  <w:p w:rsidR="00511C58" w:rsidRPr="00B35BD1" w:rsidRDefault="00511C58" w:rsidP="00C675E6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511C58" w:rsidRDefault="00511C58" w:rsidP="00C675E6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8773A6" wp14:editId="1D6C6533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7200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1C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" strokecolor="#e53a24">
              <v:stroke joinstyle="miter"/>
            </v:shape>
          </w:pict>
        </mc:Fallback>
      </mc:AlternateContent>
    </w:r>
  </w:p>
  <w:p w:rsidR="00511C58" w:rsidRDefault="00511C58" w:rsidP="00C675E6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Министерство образования</w:t>
    </w:r>
    <w:r>
      <w:rPr>
        <w:rFonts w:ascii="Montserrat" w:hAnsi="Montserrat"/>
        <w:sz w:val="12"/>
        <w:szCs w:val="12"/>
      </w:rPr>
      <w:t xml:space="preserve"> и молодежной политики</w:t>
    </w:r>
    <w:r w:rsidRPr="00B35BD1">
      <w:rPr>
        <w:rFonts w:ascii="Montserrat" w:hAnsi="Montserrat"/>
        <w:sz w:val="12"/>
        <w:szCs w:val="12"/>
      </w:rPr>
      <w:t xml:space="preserve"> 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511C58" w:rsidRPr="00B35BD1" w:rsidRDefault="00511C58" w:rsidP="00C675E6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511C58" w:rsidRPr="00C675E6" w:rsidRDefault="00511C58" w:rsidP="00C675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8" w:rsidRPr="00B35BD1" w:rsidRDefault="00511C58" w:rsidP="00F30402">
    <w:pPr>
      <w:spacing w:after="0" w:line="240" w:lineRule="auto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6"/>
    <w:lvl w:ilvl="0">
      <w:start w:val="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CC76B89"/>
    <w:multiLevelType w:val="hybridMultilevel"/>
    <w:tmpl w:val="48206B9E"/>
    <w:lvl w:ilvl="0" w:tplc="8890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C3F5B"/>
    <w:multiLevelType w:val="hybridMultilevel"/>
    <w:tmpl w:val="DF5ED744"/>
    <w:lvl w:ilvl="0" w:tplc="2138D31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261FD"/>
    <w:multiLevelType w:val="hybridMultilevel"/>
    <w:tmpl w:val="907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47A4E16"/>
    <w:multiLevelType w:val="hybridMultilevel"/>
    <w:tmpl w:val="9CC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36D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8B87749"/>
    <w:multiLevelType w:val="multilevel"/>
    <w:tmpl w:val="DD4C637A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6F03C2"/>
    <w:multiLevelType w:val="multilevel"/>
    <w:tmpl w:val="C52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F36DC"/>
    <w:multiLevelType w:val="multilevel"/>
    <w:tmpl w:val="A2A411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92A5CCA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6C729F7"/>
    <w:multiLevelType w:val="hybridMultilevel"/>
    <w:tmpl w:val="33B2B02A"/>
    <w:lvl w:ilvl="0" w:tplc="C0DC6F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18C"/>
    <w:multiLevelType w:val="hybridMultilevel"/>
    <w:tmpl w:val="1AFCBAE8"/>
    <w:lvl w:ilvl="0" w:tplc="979CE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71211"/>
    <w:multiLevelType w:val="hybridMultilevel"/>
    <w:tmpl w:val="97D8CEEE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060C4"/>
    <w:multiLevelType w:val="hybridMultilevel"/>
    <w:tmpl w:val="2F8A09D4"/>
    <w:lvl w:ilvl="0" w:tplc="47D87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E542E6"/>
    <w:multiLevelType w:val="hybridMultilevel"/>
    <w:tmpl w:val="FA3C7834"/>
    <w:lvl w:ilvl="0" w:tplc="F1D887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D485F"/>
    <w:multiLevelType w:val="hybridMultilevel"/>
    <w:tmpl w:val="0C5435CA"/>
    <w:lvl w:ilvl="0" w:tplc="A462C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8855A6"/>
    <w:multiLevelType w:val="hybridMultilevel"/>
    <w:tmpl w:val="155835E6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4739"/>
    <w:multiLevelType w:val="hybridMultilevel"/>
    <w:tmpl w:val="381E2D04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C55799"/>
    <w:multiLevelType w:val="hybridMultilevel"/>
    <w:tmpl w:val="725CC03C"/>
    <w:lvl w:ilvl="0" w:tplc="F626A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2130C1"/>
    <w:multiLevelType w:val="hybridMultilevel"/>
    <w:tmpl w:val="3ACAB682"/>
    <w:lvl w:ilvl="0" w:tplc="E91A41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31996"/>
    <w:multiLevelType w:val="hybridMultilevel"/>
    <w:tmpl w:val="016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8BA"/>
    <w:multiLevelType w:val="hybridMultilevel"/>
    <w:tmpl w:val="6AE665A0"/>
    <w:lvl w:ilvl="0" w:tplc="59CC418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37D6380"/>
    <w:multiLevelType w:val="hybridMultilevel"/>
    <w:tmpl w:val="C5365E0E"/>
    <w:lvl w:ilvl="0" w:tplc="16A0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F227AD"/>
    <w:multiLevelType w:val="hybridMultilevel"/>
    <w:tmpl w:val="B622BF56"/>
    <w:lvl w:ilvl="0" w:tplc="4560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F4002F"/>
    <w:multiLevelType w:val="hybridMultilevel"/>
    <w:tmpl w:val="22A6809A"/>
    <w:lvl w:ilvl="0" w:tplc="42BA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9F15C2"/>
    <w:multiLevelType w:val="hybridMultilevel"/>
    <w:tmpl w:val="6BFE65F8"/>
    <w:lvl w:ilvl="0" w:tplc="3A82EEF2">
      <w:start w:val="1"/>
      <w:numFmt w:val="decimal"/>
      <w:lvlText w:val="%1."/>
      <w:lvlJc w:val="left"/>
      <w:pPr>
        <w:ind w:left="965" w:hanging="568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0"/>
  </w:num>
  <w:num w:numId="5">
    <w:abstractNumId w:val="26"/>
  </w:num>
  <w:num w:numId="6">
    <w:abstractNumId w:val="1"/>
  </w:num>
  <w:num w:numId="7">
    <w:abstractNumId w:val="2"/>
  </w:num>
  <w:num w:numId="8">
    <w:abstractNumId w:val="14"/>
  </w:num>
  <w:num w:numId="9">
    <w:abstractNumId w:val="28"/>
  </w:num>
  <w:num w:numId="10">
    <w:abstractNumId w:val="11"/>
  </w:num>
  <w:num w:numId="11">
    <w:abstractNumId w:val="29"/>
  </w:num>
  <w:num w:numId="12">
    <w:abstractNumId w:val="15"/>
  </w:num>
  <w:num w:numId="13">
    <w:abstractNumId w:val="16"/>
  </w:num>
  <w:num w:numId="14">
    <w:abstractNumId w:val="27"/>
  </w:num>
  <w:num w:numId="15">
    <w:abstractNumId w:val="20"/>
  </w:num>
  <w:num w:numId="16">
    <w:abstractNumId w:val="7"/>
  </w:num>
  <w:num w:numId="17">
    <w:abstractNumId w:val="5"/>
  </w:num>
  <w:num w:numId="18">
    <w:abstractNumId w:val="31"/>
  </w:num>
  <w:num w:numId="19">
    <w:abstractNumId w:val="30"/>
  </w:num>
  <w:num w:numId="20">
    <w:abstractNumId w:val="3"/>
  </w:num>
  <w:num w:numId="21">
    <w:abstractNumId w:val="19"/>
  </w:num>
  <w:num w:numId="22">
    <w:abstractNumId w:val="25"/>
  </w:num>
  <w:num w:numId="23">
    <w:abstractNumId w:val="13"/>
  </w:num>
  <w:num w:numId="24">
    <w:abstractNumId w:val="13"/>
    <w:lvlOverride w:ilvl="0">
      <w:lvl w:ilvl="0" w:tplc="3A82EEF2">
        <w:start w:val="1"/>
        <w:numFmt w:val="decimal"/>
        <w:lvlText w:val="%1."/>
        <w:lvlJc w:val="left"/>
        <w:pPr>
          <w:ind w:left="737" w:hanging="340"/>
        </w:pPr>
        <w:rPr>
          <w:rFonts w:hint="default"/>
          <w:b w:val="0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</w:num>
  <w:num w:numId="26">
    <w:abstractNumId w:val="8"/>
  </w:num>
  <w:num w:numId="27">
    <w:abstractNumId w:val="22"/>
  </w:num>
  <w:num w:numId="28">
    <w:abstractNumId w:val="21"/>
  </w:num>
  <w:num w:numId="29">
    <w:abstractNumId w:val="24"/>
  </w:num>
  <w:num w:numId="30">
    <w:abstractNumId w:val="18"/>
  </w:num>
  <w:num w:numId="31">
    <w:abstractNumId w:val="12"/>
  </w:num>
  <w:num w:numId="32">
    <w:abstractNumId w:val="23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2"/>
    <w:rsid w:val="00010A34"/>
    <w:rsid w:val="000464D3"/>
    <w:rsid w:val="000805A5"/>
    <w:rsid w:val="00081C42"/>
    <w:rsid w:val="000B3C38"/>
    <w:rsid w:val="000E13EE"/>
    <w:rsid w:val="0011049B"/>
    <w:rsid w:val="0011543D"/>
    <w:rsid w:val="0012650E"/>
    <w:rsid w:val="00126581"/>
    <w:rsid w:val="001360D4"/>
    <w:rsid w:val="0016684F"/>
    <w:rsid w:val="001674CE"/>
    <w:rsid w:val="001A2889"/>
    <w:rsid w:val="001A2D76"/>
    <w:rsid w:val="001B559B"/>
    <w:rsid w:val="001C57A4"/>
    <w:rsid w:val="001D45CC"/>
    <w:rsid w:val="002043F5"/>
    <w:rsid w:val="00277C66"/>
    <w:rsid w:val="00291FE3"/>
    <w:rsid w:val="002924D0"/>
    <w:rsid w:val="00297220"/>
    <w:rsid w:val="002A43A6"/>
    <w:rsid w:val="002B4041"/>
    <w:rsid w:val="002E10A3"/>
    <w:rsid w:val="002E3E0E"/>
    <w:rsid w:val="00305ADC"/>
    <w:rsid w:val="00344F97"/>
    <w:rsid w:val="00351C0E"/>
    <w:rsid w:val="003A2F97"/>
    <w:rsid w:val="003B7EFD"/>
    <w:rsid w:val="003D0767"/>
    <w:rsid w:val="003E5C05"/>
    <w:rsid w:val="003E7377"/>
    <w:rsid w:val="00404C64"/>
    <w:rsid w:val="004472ED"/>
    <w:rsid w:val="00465E4D"/>
    <w:rsid w:val="0047141A"/>
    <w:rsid w:val="004907A1"/>
    <w:rsid w:val="00490AD0"/>
    <w:rsid w:val="00494C5E"/>
    <w:rsid w:val="004A35EF"/>
    <w:rsid w:val="004B112C"/>
    <w:rsid w:val="004B3963"/>
    <w:rsid w:val="004C4E48"/>
    <w:rsid w:val="004D0D2D"/>
    <w:rsid w:val="00502779"/>
    <w:rsid w:val="00502DF9"/>
    <w:rsid w:val="00511C58"/>
    <w:rsid w:val="0051553B"/>
    <w:rsid w:val="00521512"/>
    <w:rsid w:val="00543C06"/>
    <w:rsid w:val="00553605"/>
    <w:rsid w:val="0056237C"/>
    <w:rsid w:val="005879D2"/>
    <w:rsid w:val="005B5857"/>
    <w:rsid w:val="005C1CFC"/>
    <w:rsid w:val="005D4B28"/>
    <w:rsid w:val="005E47BC"/>
    <w:rsid w:val="0060458A"/>
    <w:rsid w:val="00615761"/>
    <w:rsid w:val="00624D69"/>
    <w:rsid w:val="006270AD"/>
    <w:rsid w:val="00643481"/>
    <w:rsid w:val="0064679B"/>
    <w:rsid w:val="00652A82"/>
    <w:rsid w:val="0066425F"/>
    <w:rsid w:val="00675C35"/>
    <w:rsid w:val="00681ECF"/>
    <w:rsid w:val="006A4475"/>
    <w:rsid w:val="006C2215"/>
    <w:rsid w:val="006F36C3"/>
    <w:rsid w:val="006F7F63"/>
    <w:rsid w:val="0070348C"/>
    <w:rsid w:val="00722699"/>
    <w:rsid w:val="00722F66"/>
    <w:rsid w:val="00746DC0"/>
    <w:rsid w:val="0078429A"/>
    <w:rsid w:val="00784BCE"/>
    <w:rsid w:val="00791F2B"/>
    <w:rsid w:val="007A160A"/>
    <w:rsid w:val="007A6DB2"/>
    <w:rsid w:val="007D0EA2"/>
    <w:rsid w:val="007F0695"/>
    <w:rsid w:val="008167BF"/>
    <w:rsid w:val="00830869"/>
    <w:rsid w:val="008547EC"/>
    <w:rsid w:val="00894F1A"/>
    <w:rsid w:val="008A7E7F"/>
    <w:rsid w:val="008C1F87"/>
    <w:rsid w:val="008C74DB"/>
    <w:rsid w:val="008F7EE2"/>
    <w:rsid w:val="009057AD"/>
    <w:rsid w:val="00906254"/>
    <w:rsid w:val="00915E75"/>
    <w:rsid w:val="00930739"/>
    <w:rsid w:val="00934678"/>
    <w:rsid w:val="009509C0"/>
    <w:rsid w:val="00957119"/>
    <w:rsid w:val="00961FA8"/>
    <w:rsid w:val="0098280F"/>
    <w:rsid w:val="009944F3"/>
    <w:rsid w:val="009A1BCC"/>
    <w:rsid w:val="009B35A5"/>
    <w:rsid w:val="009D0867"/>
    <w:rsid w:val="009D166F"/>
    <w:rsid w:val="009D79AB"/>
    <w:rsid w:val="009F05D5"/>
    <w:rsid w:val="009F7D5C"/>
    <w:rsid w:val="00A131D6"/>
    <w:rsid w:val="00A525AA"/>
    <w:rsid w:val="00A5686F"/>
    <w:rsid w:val="00A66B27"/>
    <w:rsid w:val="00A73D78"/>
    <w:rsid w:val="00A85A95"/>
    <w:rsid w:val="00AB69F1"/>
    <w:rsid w:val="00B05FD8"/>
    <w:rsid w:val="00B134FD"/>
    <w:rsid w:val="00B1758F"/>
    <w:rsid w:val="00B23CA9"/>
    <w:rsid w:val="00B35BD1"/>
    <w:rsid w:val="00B80005"/>
    <w:rsid w:val="00B810A5"/>
    <w:rsid w:val="00B82066"/>
    <w:rsid w:val="00B95DF9"/>
    <w:rsid w:val="00B97DE7"/>
    <w:rsid w:val="00C2079E"/>
    <w:rsid w:val="00C25635"/>
    <w:rsid w:val="00C66F75"/>
    <w:rsid w:val="00C675E6"/>
    <w:rsid w:val="00C973B5"/>
    <w:rsid w:val="00CB5C79"/>
    <w:rsid w:val="00CE403D"/>
    <w:rsid w:val="00CF0ED0"/>
    <w:rsid w:val="00CF6C59"/>
    <w:rsid w:val="00D03242"/>
    <w:rsid w:val="00D1062D"/>
    <w:rsid w:val="00D13A89"/>
    <w:rsid w:val="00D15B2F"/>
    <w:rsid w:val="00D42D22"/>
    <w:rsid w:val="00D516A1"/>
    <w:rsid w:val="00D55DE7"/>
    <w:rsid w:val="00D725D6"/>
    <w:rsid w:val="00DA11EF"/>
    <w:rsid w:val="00DA38BB"/>
    <w:rsid w:val="00DB26EB"/>
    <w:rsid w:val="00DC5600"/>
    <w:rsid w:val="00DD6CEC"/>
    <w:rsid w:val="00DF2036"/>
    <w:rsid w:val="00E269CC"/>
    <w:rsid w:val="00E42BE9"/>
    <w:rsid w:val="00E55040"/>
    <w:rsid w:val="00E56AEC"/>
    <w:rsid w:val="00E65CDD"/>
    <w:rsid w:val="00EB34F9"/>
    <w:rsid w:val="00ED66CE"/>
    <w:rsid w:val="00EE3139"/>
    <w:rsid w:val="00F04D7B"/>
    <w:rsid w:val="00F14581"/>
    <w:rsid w:val="00F25655"/>
    <w:rsid w:val="00F30402"/>
    <w:rsid w:val="00F45EB6"/>
    <w:rsid w:val="00F6714E"/>
    <w:rsid w:val="00F81215"/>
    <w:rsid w:val="00F909AB"/>
    <w:rsid w:val="00FA2C66"/>
    <w:rsid w:val="00FC308A"/>
    <w:rsid w:val="00FF134F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E399E"/>
  <w15:docId w15:val="{C2DC34FB-A65D-4E27-AA94-C0E6BC3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8A"/>
  </w:style>
  <w:style w:type="paragraph" w:styleId="1">
    <w:name w:val="heading 1"/>
    <w:basedOn w:val="a"/>
    <w:next w:val="a0"/>
    <w:link w:val="10"/>
    <w:qFormat/>
    <w:rsid w:val="00934678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font299" w:hAnsi="Cambria" w:cs="font299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934678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font299" w:hAnsi="Cambria" w:cs="font299"/>
      <w:b/>
      <w:bCs/>
      <w:color w:val="4F81BD"/>
      <w:kern w:val="1"/>
      <w:sz w:val="26"/>
      <w:szCs w:val="26"/>
    </w:rPr>
  </w:style>
  <w:style w:type="paragraph" w:styleId="3">
    <w:name w:val="heading 3"/>
    <w:basedOn w:val="a"/>
    <w:next w:val="a0"/>
    <w:link w:val="30"/>
    <w:qFormat/>
    <w:rsid w:val="00934678"/>
    <w:pPr>
      <w:keepNext/>
      <w:numPr>
        <w:ilvl w:val="2"/>
        <w:numId w:val="1"/>
      </w:numPr>
      <w:suppressAutoHyphens/>
      <w:spacing w:after="0" w:line="240" w:lineRule="auto"/>
      <w:ind w:left="6431" w:firstLine="0"/>
      <w:jc w:val="both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0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6045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0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0458A"/>
  </w:style>
  <w:style w:type="paragraph" w:styleId="a8">
    <w:name w:val="footer"/>
    <w:basedOn w:val="a"/>
    <w:link w:val="a9"/>
    <w:unhideWhenUsed/>
    <w:rsid w:val="0060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0458A"/>
  </w:style>
  <w:style w:type="character" w:styleId="aa">
    <w:name w:val="Hyperlink"/>
    <w:basedOn w:val="a1"/>
    <w:unhideWhenUsed/>
    <w:rsid w:val="0060458A"/>
    <w:rPr>
      <w:color w:val="0000FF"/>
      <w:u w:val="single"/>
    </w:rPr>
  </w:style>
  <w:style w:type="table" w:styleId="ab">
    <w:name w:val="Table Grid"/>
    <w:basedOn w:val="a2"/>
    <w:uiPriority w:val="59"/>
    <w:rsid w:val="0060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679B"/>
    <w:pPr>
      <w:ind w:left="720"/>
      <w:contextualSpacing/>
    </w:pPr>
  </w:style>
  <w:style w:type="paragraph" w:styleId="ad">
    <w:name w:val="No Spacing"/>
    <w:link w:val="ae"/>
    <w:uiPriority w:val="1"/>
    <w:qFormat/>
    <w:rsid w:val="00646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1"/>
    <w:link w:val="ad"/>
    <w:uiPriority w:val="1"/>
    <w:rsid w:val="0064679B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b"/>
    <w:uiPriority w:val="59"/>
    <w:rsid w:val="00784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b"/>
    <w:uiPriority w:val="39"/>
    <w:rsid w:val="00C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envelope return"/>
    <w:basedOn w:val="a"/>
    <w:uiPriority w:val="99"/>
    <w:unhideWhenUsed/>
    <w:rsid w:val="005B5857"/>
    <w:pPr>
      <w:spacing w:after="200" w:line="276" w:lineRule="auto"/>
    </w:pPr>
    <w:rPr>
      <w:rFonts w:asciiTheme="majorHAnsi" w:eastAsiaTheme="majorEastAsia" w:hAnsiTheme="majorHAnsi" w:cstheme="majorBidi"/>
      <w:szCs w:val="20"/>
    </w:rPr>
  </w:style>
  <w:style w:type="paragraph" w:styleId="a0">
    <w:name w:val="Body Text"/>
    <w:basedOn w:val="a"/>
    <w:link w:val="af"/>
    <w:unhideWhenUsed/>
    <w:rsid w:val="005B5857"/>
    <w:pPr>
      <w:spacing w:after="120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">
    <w:name w:val="Основной текст Знак"/>
    <w:basedOn w:val="a1"/>
    <w:link w:val="a0"/>
    <w:rsid w:val="005B585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0">
    <w:name w:val="Body Text Indent"/>
    <w:basedOn w:val="a"/>
    <w:link w:val="af1"/>
    <w:unhideWhenUsed/>
    <w:rsid w:val="009057A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9057AD"/>
  </w:style>
  <w:style w:type="character" w:customStyle="1" w:styleId="10">
    <w:name w:val="Заголовок 1 Знак"/>
    <w:basedOn w:val="a1"/>
    <w:link w:val="1"/>
    <w:rsid w:val="00934678"/>
    <w:rPr>
      <w:rFonts w:ascii="Cambria" w:eastAsia="font299" w:hAnsi="Cambria" w:cs="font299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934678"/>
    <w:rPr>
      <w:rFonts w:ascii="Cambria" w:eastAsia="font299" w:hAnsi="Cambria" w:cs="font299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a1"/>
    <w:link w:val="3"/>
    <w:rsid w:val="0093467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WW8Num1z0">
    <w:name w:val="WW8Num1z0"/>
    <w:rsid w:val="00934678"/>
    <w:rPr>
      <w:rFonts w:ascii="Symbol" w:hAnsi="Symbol" w:cs="Symbol"/>
    </w:rPr>
  </w:style>
  <w:style w:type="character" w:customStyle="1" w:styleId="WW8Num1z1">
    <w:name w:val="WW8Num1z1"/>
    <w:rsid w:val="00934678"/>
    <w:rPr>
      <w:rFonts w:ascii="Courier New" w:hAnsi="Courier New" w:cs="Courier New"/>
    </w:rPr>
  </w:style>
  <w:style w:type="character" w:customStyle="1" w:styleId="WW8Num1z2">
    <w:name w:val="WW8Num1z2"/>
    <w:rsid w:val="00934678"/>
    <w:rPr>
      <w:rFonts w:ascii="Wingdings" w:hAnsi="Wingdings" w:cs="Wingdings"/>
    </w:rPr>
  </w:style>
  <w:style w:type="character" w:customStyle="1" w:styleId="WW8Num2z0">
    <w:name w:val="WW8Num2z0"/>
    <w:rsid w:val="00934678"/>
    <w:rPr>
      <w:rFonts w:ascii="Symbol" w:hAnsi="Symbol" w:cs="Symbol"/>
    </w:rPr>
  </w:style>
  <w:style w:type="character" w:customStyle="1" w:styleId="WW8Num2z1">
    <w:name w:val="WW8Num2z1"/>
    <w:rsid w:val="00934678"/>
  </w:style>
  <w:style w:type="character" w:customStyle="1" w:styleId="WW8Num2z2">
    <w:name w:val="WW8Num2z2"/>
    <w:rsid w:val="00934678"/>
  </w:style>
  <w:style w:type="character" w:customStyle="1" w:styleId="WW8Num2z3">
    <w:name w:val="WW8Num2z3"/>
    <w:rsid w:val="00934678"/>
  </w:style>
  <w:style w:type="character" w:customStyle="1" w:styleId="WW8Num2z4">
    <w:name w:val="WW8Num2z4"/>
    <w:rsid w:val="00934678"/>
  </w:style>
  <w:style w:type="character" w:customStyle="1" w:styleId="WW8Num2z5">
    <w:name w:val="WW8Num2z5"/>
    <w:rsid w:val="00934678"/>
  </w:style>
  <w:style w:type="character" w:customStyle="1" w:styleId="WW8Num2z6">
    <w:name w:val="WW8Num2z6"/>
    <w:rsid w:val="00934678"/>
  </w:style>
  <w:style w:type="character" w:customStyle="1" w:styleId="WW8Num2z7">
    <w:name w:val="WW8Num2z7"/>
    <w:rsid w:val="00934678"/>
  </w:style>
  <w:style w:type="character" w:customStyle="1" w:styleId="WW8Num2z8">
    <w:name w:val="WW8Num2z8"/>
    <w:rsid w:val="00934678"/>
  </w:style>
  <w:style w:type="character" w:customStyle="1" w:styleId="WW8Num3z0">
    <w:name w:val="WW8Num3z0"/>
    <w:rsid w:val="00934678"/>
  </w:style>
  <w:style w:type="character" w:customStyle="1" w:styleId="WW8Num3z1">
    <w:name w:val="WW8Num3z1"/>
    <w:rsid w:val="00934678"/>
    <w:rPr>
      <w:rFonts w:ascii="Times New Roman" w:hAnsi="Times New Roman" w:cs="Times New Roman"/>
    </w:rPr>
  </w:style>
  <w:style w:type="character" w:customStyle="1" w:styleId="WW8Num3z2">
    <w:name w:val="WW8Num3z2"/>
    <w:rsid w:val="00934678"/>
  </w:style>
  <w:style w:type="character" w:customStyle="1" w:styleId="WW8Num3z3">
    <w:name w:val="WW8Num3z3"/>
    <w:rsid w:val="00934678"/>
  </w:style>
  <w:style w:type="character" w:customStyle="1" w:styleId="WW8Num3z4">
    <w:name w:val="WW8Num3z4"/>
    <w:rsid w:val="00934678"/>
  </w:style>
  <w:style w:type="character" w:customStyle="1" w:styleId="WW8Num3z5">
    <w:name w:val="WW8Num3z5"/>
    <w:rsid w:val="00934678"/>
  </w:style>
  <w:style w:type="character" w:customStyle="1" w:styleId="WW8Num3z6">
    <w:name w:val="WW8Num3z6"/>
    <w:rsid w:val="00934678"/>
  </w:style>
  <w:style w:type="character" w:customStyle="1" w:styleId="WW8Num3z7">
    <w:name w:val="WW8Num3z7"/>
    <w:rsid w:val="00934678"/>
  </w:style>
  <w:style w:type="character" w:customStyle="1" w:styleId="WW8Num3z8">
    <w:name w:val="WW8Num3z8"/>
    <w:rsid w:val="00934678"/>
  </w:style>
  <w:style w:type="character" w:customStyle="1" w:styleId="WW8Num4z0">
    <w:name w:val="WW8Num4z0"/>
    <w:rsid w:val="00934678"/>
    <w:rPr>
      <w:rFonts w:ascii="Symbol" w:hAnsi="Symbol" w:cs="Symbol"/>
    </w:rPr>
  </w:style>
  <w:style w:type="character" w:customStyle="1" w:styleId="WW8Num4z1">
    <w:name w:val="WW8Num4z1"/>
    <w:rsid w:val="00934678"/>
    <w:rPr>
      <w:rFonts w:ascii="Courier New" w:hAnsi="Courier New" w:cs="Courier New"/>
    </w:rPr>
  </w:style>
  <w:style w:type="character" w:customStyle="1" w:styleId="WW8Num4z2">
    <w:name w:val="WW8Num4z2"/>
    <w:rsid w:val="00934678"/>
    <w:rPr>
      <w:rFonts w:ascii="Wingdings" w:hAnsi="Wingdings" w:cs="Wingdings"/>
    </w:rPr>
  </w:style>
  <w:style w:type="character" w:customStyle="1" w:styleId="WW8Num5z0">
    <w:name w:val="WW8Num5z0"/>
    <w:rsid w:val="00934678"/>
    <w:rPr>
      <w:rFonts w:ascii="Symbol" w:hAnsi="Symbol" w:cs="Symbol"/>
    </w:rPr>
  </w:style>
  <w:style w:type="character" w:customStyle="1" w:styleId="WW8Num5z1">
    <w:name w:val="WW8Num5z1"/>
    <w:rsid w:val="00934678"/>
  </w:style>
  <w:style w:type="character" w:customStyle="1" w:styleId="WW8Num5z2">
    <w:name w:val="WW8Num5z2"/>
    <w:rsid w:val="00934678"/>
  </w:style>
  <w:style w:type="character" w:customStyle="1" w:styleId="WW8Num5z3">
    <w:name w:val="WW8Num5z3"/>
    <w:rsid w:val="00934678"/>
  </w:style>
  <w:style w:type="character" w:customStyle="1" w:styleId="WW8Num5z4">
    <w:name w:val="WW8Num5z4"/>
    <w:rsid w:val="00934678"/>
  </w:style>
  <w:style w:type="character" w:customStyle="1" w:styleId="WW8Num5z5">
    <w:name w:val="WW8Num5z5"/>
    <w:rsid w:val="00934678"/>
  </w:style>
  <w:style w:type="character" w:customStyle="1" w:styleId="WW8Num5z6">
    <w:name w:val="WW8Num5z6"/>
    <w:rsid w:val="00934678"/>
  </w:style>
  <w:style w:type="character" w:customStyle="1" w:styleId="WW8Num5z7">
    <w:name w:val="WW8Num5z7"/>
    <w:rsid w:val="00934678"/>
  </w:style>
  <w:style w:type="character" w:customStyle="1" w:styleId="WW8Num5z8">
    <w:name w:val="WW8Num5z8"/>
    <w:rsid w:val="00934678"/>
  </w:style>
  <w:style w:type="character" w:customStyle="1" w:styleId="WW8Num6z0">
    <w:name w:val="WW8Num6z0"/>
    <w:rsid w:val="00934678"/>
    <w:rPr>
      <w:rFonts w:ascii="Symbol" w:hAnsi="Symbol" w:cs="Symbol"/>
    </w:rPr>
  </w:style>
  <w:style w:type="character" w:customStyle="1" w:styleId="WW8Num6z1">
    <w:name w:val="WW8Num6z1"/>
    <w:rsid w:val="00934678"/>
    <w:rPr>
      <w:rFonts w:ascii="Courier New" w:hAnsi="Courier New" w:cs="Courier New"/>
    </w:rPr>
  </w:style>
  <w:style w:type="character" w:customStyle="1" w:styleId="WW8Num6z2">
    <w:name w:val="WW8Num6z2"/>
    <w:rsid w:val="00934678"/>
    <w:rPr>
      <w:rFonts w:ascii="Wingdings" w:hAnsi="Wingdings" w:cs="Wingdings"/>
    </w:rPr>
  </w:style>
  <w:style w:type="character" w:customStyle="1" w:styleId="WW8Num7z0">
    <w:name w:val="WW8Num7z0"/>
    <w:rsid w:val="00934678"/>
  </w:style>
  <w:style w:type="character" w:customStyle="1" w:styleId="WW8Num7z1">
    <w:name w:val="WW8Num7z1"/>
    <w:rsid w:val="00934678"/>
  </w:style>
  <w:style w:type="character" w:customStyle="1" w:styleId="WW8Num7z2">
    <w:name w:val="WW8Num7z2"/>
    <w:rsid w:val="00934678"/>
  </w:style>
  <w:style w:type="character" w:customStyle="1" w:styleId="WW8Num7z3">
    <w:name w:val="WW8Num7z3"/>
    <w:rsid w:val="00934678"/>
  </w:style>
  <w:style w:type="character" w:customStyle="1" w:styleId="WW8Num7z4">
    <w:name w:val="WW8Num7z4"/>
    <w:rsid w:val="00934678"/>
  </w:style>
  <w:style w:type="character" w:customStyle="1" w:styleId="WW8Num7z5">
    <w:name w:val="WW8Num7z5"/>
    <w:rsid w:val="00934678"/>
  </w:style>
  <w:style w:type="character" w:customStyle="1" w:styleId="WW8Num7z6">
    <w:name w:val="WW8Num7z6"/>
    <w:rsid w:val="00934678"/>
  </w:style>
  <w:style w:type="character" w:customStyle="1" w:styleId="WW8Num7z7">
    <w:name w:val="WW8Num7z7"/>
    <w:rsid w:val="00934678"/>
  </w:style>
  <w:style w:type="character" w:customStyle="1" w:styleId="WW8Num7z8">
    <w:name w:val="WW8Num7z8"/>
    <w:rsid w:val="00934678"/>
  </w:style>
  <w:style w:type="character" w:customStyle="1" w:styleId="WW8Num8z0">
    <w:name w:val="WW8Num8z0"/>
    <w:rsid w:val="00934678"/>
    <w:rPr>
      <w:i w:val="0"/>
    </w:rPr>
  </w:style>
  <w:style w:type="character" w:customStyle="1" w:styleId="WW8Num8z1">
    <w:name w:val="WW8Num8z1"/>
    <w:rsid w:val="00934678"/>
  </w:style>
  <w:style w:type="character" w:customStyle="1" w:styleId="WW8Num8z2">
    <w:name w:val="WW8Num8z2"/>
    <w:rsid w:val="00934678"/>
  </w:style>
  <w:style w:type="character" w:customStyle="1" w:styleId="WW8Num8z3">
    <w:name w:val="WW8Num8z3"/>
    <w:rsid w:val="00934678"/>
  </w:style>
  <w:style w:type="character" w:customStyle="1" w:styleId="WW8Num8z4">
    <w:name w:val="WW8Num8z4"/>
    <w:rsid w:val="00934678"/>
  </w:style>
  <w:style w:type="character" w:customStyle="1" w:styleId="WW8Num8z5">
    <w:name w:val="WW8Num8z5"/>
    <w:rsid w:val="00934678"/>
  </w:style>
  <w:style w:type="character" w:customStyle="1" w:styleId="WW8Num8z6">
    <w:name w:val="WW8Num8z6"/>
    <w:rsid w:val="00934678"/>
  </w:style>
  <w:style w:type="character" w:customStyle="1" w:styleId="WW8Num8z7">
    <w:name w:val="WW8Num8z7"/>
    <w:rsid w:val="00934678"/>
  </w:style>
  <w:style w:type="character" w:customStyle="1" w:styleId="WW8Num8z8">
    <w:name w:val="WW8Num8z8"/>
    <w:rsid w:val="00934678"/>
  </w:style>
  <w:style w:type="character" w:customStyle="1" w:styleId="WW8Num9z0">
    <w:name w:val="WW8Num9z0"/>
    <w:rsid w:val="00934678"/>
    <w:rPr>
      <w:rFonts w:ascii="Symbol" w:hAnsi="Symbol" w:cs="Symbol"/>
    </w:rPr>
  </w:style>
  <w:style w:type="character" w:customStyle="1" w:styleId="WW8Num9z1">
    <w:name w:val="WW8Num9z1"/>
    <w:rsid w:val="00934678"/>
    <w:rPr>
      <w:rFonts w:ascii="Courier New" w:hAnsi="Courier New" w:cs="Courier New"/>
    </w:rPr>
  </w:style>
  <w:style w:type="character" w:customStyle="1" w:styleId="WW8Num9z2">
    <w:name w:val="WW8Num9z2"/>
    <w:rsid w:val="00934678"/>
    <w:rPr>
      <w:rFonts w:ascii="Wingdings" w:hAnsi="Wingdings" w:cs="Wingdings"/>
    </w:rPr>
  </w:style>
  <w:style w:type="character" w:customStyle="1" w:styleId="WW8Num10z0">
    <w:name w:val="WW8Num10z0"/>
    <w:rsid w:val="00934678"/>
    <w:rPr>
      <w:rFonts w:ascii="Symbol" w:hAnsi="Symbol" w:cs="Symbol"/>
    </w:rPr>
  </w:style>
  <w:style w:type="character" w:customStyle="1" w:styleId="WW8Num10z1">
    <w:name w:val="WW8Num10z1"/>
    <w:rsid w:val="00934678"/>
    <w:rPr>
      <w:rFonts w:ascii="Courier New" w:hAnsi="Courier New" w:cs="Courier New"/>
    </w:rPr>
  </w:style>
  <w:style w:type="character" w:customStyle="1" w:styleId="WW8Num10z2">
    <w:name w:val="WW8Num10z2"/>
    <w:rsid w:val="00934678"/>
    <w:rPr>
      <w:rFonts w:ascii="Wingdings" w:hAnsi="Wingdings" w:cs="Wingdings"/>
    </w:rPr>
  </w:style>
  <w:style w:type="character" w:customStyle="1" w:styleId="WW8Num11z0">
    <w:name w:val="WW8Num11z0"/>
    <w:rsid w:val="00934678"/>
    <w:rPr>
      <w:rFonts w:ascii="Symbol" w:hAnsi="Symbol" w:cs="Symbol"/>
    </w:rPr>
  </w:style>
  <w:style w:type="character" w:customStyle="1" w:styleId="WW8Num11z1">
    <w:name w:val="WW8Num11z1"/>
    <w:rsid w:val="00934678"/>
    <w:rPr>
      <w:rFonts w:ascii="Courier New" w:hAnsi="Courier New" w:cs="Courier New"/>
    </w:rPr>
  </w:style>
  <w:style w:type="character" w:customStyle="1" w:styleId="WW8Num11z2">
    <w:name w:val="WW8Num11z2"/>
    <w:rsid w:val="00934678"/>
    <w:rPr>
      <w:rFonts w:ascii="Wingdings" w:hAnsi="Wingdings" w:cs="Wingdings"/>
    </w:rPr>
  </w:style>
  <w:style w:type="character" w:customStyle="1" w:styleId="WW8Num12z0">
    <w:name w:val="WW8Num12z0"/>
    <w:rsid w:val="00934678"/>
    <w:rPr>
      <w:rFonts w:ascii="Symbol" w:hAnsi="Symbol" w:cs="Symbol"/>
    </w:rPr>
  </w:style>
  <w:style w:type="character" w:customStyle="1" w:styleId="WW8Num12z1">
    <w:name w:val="WW8Num12z1"/>
    <w:rsid w:val="00934678"/>
    <w:rPr>
      <w:rFonts w:ascii="Courier New" w:hAnsi="Courier New" w:cs="Courier New"/>
    </w:rPr>
  </w:style>
  <w:style w:type="character" w:customStyle="1" w:styleId="WW8Num12z2">
    <w:name w:val="WW8Num12z2"/>
    <w:rsid w:val="00934678"/>
    <w:rPr>
      <w:rFonts w:ascii="Wingdings" w:hAnsi="Wingdings" w:cs="Wingdings"/>
    </w:rPr>
  </w:style>
  <w:style w:type="character" w:customStyle="1" w:styleId="WW8Num13z0">
    <w:name w:val="WW8Num13z0"/>
    <w:rsid w:val="00934678"/>
    <w:rPr>
      <w:rFonts w:ascii="Symbol" w:hAnsi="Symbol" w:cs="Symbol"/>
    </w:rPr>
  </w:style>
  <w:style w:type="character" w:customStyle="1" w:styleId="WW8Num13z1">
    <w:name w:val="WW8Num13z1"/>
    <w:rsid w:val="00934678"/>
    <w:rPr>
      <w:rFonts w:ascii="Courier New" w:hAnsi="Courier New" w:cs="Courier New"/>
    </w:rPr>
  </w:style>
  <w:style w:type="character" w:customStyle="1" w:styleId="WW8Num13z2">
    <w:name w:val="WW8Num13z2"/>
    <w:rsid w:val="00934678"/>
    <w:rPr>
      <w:rFonts w:ascii="Wingdings" w:hAnsi="Wingdings" w:cs="Wingdings"/>
    </w:rPr>
  </w:style>
  <w:style w:type="character" w:customStyle="1" w:styleId="WW8Num14z0">
    <w:name w:val="WW8Num14z0"/>
    <w:rsid w:val="00934678"/>
    <w:rPr>
      <w:rFonts w:ascii="Symbol" w:hAnsi="Symbol" w:cs="Symbol"/>
    </w:rPr>
  </w:style>
  <w:style w:type="character" w:customStyle="1" w:styleId="WW8Num14z1">
    <w:name w:val="WW8Num14z1"/>
    <w:rsid w:val="00934678"/>
    <w:rPr>
      <w:rFonts w:ascii="Courier New" w:hAnsi="Courier New" w:cs="Courier New"/>
    </w:rPr>
  </w:style>
  <w:style w:type="character" w:customStyle="1" w:styleId="WW8Num14z2">
    <w:name w:val="WW8Num14z2"/>
    <w:rsid w:val="00934678"/>
    <w:rPr>
      <w:rFonts w:ascii="Wingdings" w:hAnsi="Wingdings" w:cs="Wingdings"/>
    </w:rPr>
  </w:style>
  <w:style w:type="character" w:customStyle="1" w:styleId="WW8Num15z0">
    <w:name w:val="WW8Num15z0"/>
    <w:rsid w:val="00934678"/>
    <w:rPr>
      <w:rFonts w:ascii="Symbol" w:hAnsi="Symbol" w:cs="Symbol"/>
    </w:rPr>
  </w:style>
  <w:style w:type="character" w:customStyle="1" w:styleId="WW8Num15z1">
    <w:name w:val="WW8Num15z1"/>
    <w:rsid w:val="00934678"/>
    <w:rPr>
      <w:rFonts w:ascii="Courier New" w:hAnsi="Courier New" w:cs="Courier New"/>
    </w:rPr>
  </w:style>
  <w:style w:type="character" w:customStyle="1" w:styleId="WW8Num15z2">
    <w:name w:val="WW8Num15z2"/>
    <w:rsid w:val="00934678"/>
    <w:rPr>
      <w:rFonts w:ascii="Wingdings" w:hAnsi="Wingdings" w:cs="Wingdings"/>
    </w:rPr>
  </w:style>
  <w:style w:type="character" w:customStyle="1" w:styleId="WW8Num16z0">
    <w:name w:val="WW8Num16z0"/>
    <w:rsid w:val="00934678"/>
    <w:rPr>
      <w:rFonts w:ascii="Times New Roman" w:hAnsi="Times New Roman" w:cs="Times New Roman"/>
    </w:rPr>
  </w:style>
  <w:style w:type="character" w:customStyle="1" w:styleId="WW8Num16z1">
    <w:name w:val="WW8Num16z1"/>
    <w:rsid w:val="00934678"/>
    <w:rPr>
      <w:rFonts w:ascii="Courier New" w:hAnsi="Courier New" w:cs="Courier New"/>
    </w:rPr>
  </w:style>
  <w:style w:type="character" w:customStyle="1" w:styleId="WW8Num16z2">
    <w:name w:val="WW8Num16z2"/>
    <w:rsid w:val="00934678"/>
    <w:rPr>
      <w:rFonts w:ascii="Wingdings" w:hAnsi="Wingdings" w:cs="Wingdings"/>
    </w:rPr>
  </w:style>
  <w:style w:type="character" w:customStyle="1" w:styleId="WW8Num16z3">
    <w:name w:val="WW8Num16z3"/>
    <w:rsid w:val="00934678"/>
    <w:rPr>
      <w:rFonts w:ascii="Symbol" w:hAnsi="Symbol" w:cs="Symbol"/>
    </w:rPr>
  </w:style>
  <w:style w:type="character" w:customStyle="1" w:styleId="WW8Num17z0">
    <w:name w:val="WW8Num17z0"/>
    <w:rsid w:val="00934678"/>
  </w:style>
  <w:style w:type="character" w:customStyle="1" w:styleId="WW8Num17z1">
    <w:name w:val="WW8Num17z1"/>
    <w:rsid w:val="00934678"/>
  </w:style>
  <w:style w:type="character" w:customStyle="1" w:styleId="WW8Num17z2">
    <w:name w:val="WW8Num17z2"/>
    <w:rsid w:val="00934678"/>
  </w:style>
  <w:style w:type="character" w:customStyle="1" w:styleId="WW8Num17z3">
    <w:name w:val="WW8Num17z3"/>
    <w:rsid w:val="00934678"/>
  </w:style>
  <w:style w:type="character" w:customStyle="1" w:styleId="WW8Num17z4">
    <w:name w:val="WW8Num17z4"/>
    <w:rsid w:val="00934678"/>
  </w:style>
  <w:style w:type="character" w:customStyle="1" w:styleId="WW8Num17z5">
    <w:name w:val="WW8Num17z5"/>
    <w:rsid w:val="00934678"/>
  </w:style>
  <w:style w:type="character" w:customStyle="1" w:styleId="WW8Num17z6">
    <w:name w:val="WW8Num17z6"/>
    <w:rsid w:val="00934678"/>
  </w:style>
  <w:style w:type="character" w:customStyle="1" w:styleId="WW8Num17z7">
    <w:name w:val="WW8Num17z7"/>
    <w:rsid w:val="00934678"/>
  </w:style>
  <w:style w:type="character" w:customStyle="1" w:styleId="WW8Num17z8">
    <w:name w:val="WW8Num17z8"/>
    <w:rsid w:val="00934678"/>
  </w:style>
  <w:style w:type="character" w:customStyle="1" w:styleId="WW8Num18z0">
    <w:name w:val="WW8Num18z0"/>
    <w:rsid w:val="00934678"/>
  </w:style>
  <w:style w:type="character" w:customStyle="1" w:styleId="WW8Num18z1">
    <w:name w:val="WW8Num18z1"/>
    <w:rsid w:val="00934678"/>
  </w:style>
  <w:style w:type="character" w:customStyle="1" w:styleId="WW8Num18z2">
    <w:name w:val="WW8Num18z2"/>
    <w:rsid w:val="00934678"/>
  </w:style>
  <w:style w:type="character" w:customStyle="1" w:styleId="WW8Num18z3">
    <w:name w:val="WW8Num18z3"/>
    <w:rsid w:val="00934678"/>
  </w:style>
  <w:style w:type="character" w:customStyle="1" w:styleId="WW8Num18z4">
    <w:name w:val="WW8Num18z4"/>
    <w:rsid w:val="00934678"/>
  </w:style>
  <w:style w:type="character" w:customStyle="1" w:styleId="WW8Num18z5">
    <w:name w:val="WW8Num18z5"/>
    <w:rsid w:val="00934678"/>
  </w:style>
  <w:style w:type="character" w:customStyle="1" w:styleId="WW8Num18z6">
    <w:name w:val="WW8Num18z6"/>
    <w:rsid w:val="00934678"/>
  </w:style>
  <w:style w:type="character" w:customStyle="1" w:styleId="WW8Num18z7">
    <w:name w:val="WW8Num18z7"/>
    <w:rsid w:val="00934678"/>
  </w:style>
  <w:style w:type="character" w:customStyle="1" w:styleId="WW8Num18z8">
    <w:name w:val="WW8Num18z8"/>
    <w:rsid w:val="00934678"/>
  </w:style>
  <w:style w:type="character" w:customStyle="1" w:styleId="WW8Num19z0">
    <w:name w:val="WW8Num19z0"/>
    <w:rsid w:val="00934678"/>
    <w:rPr>
      <w:rFonts w:ascii="Times New Roman" w:hAnsi="Times New Roman" w:cs="Times New Roman"/>
    </w:rPr>
  </w:style>
  <w:style w:type="character" w:customStyle="1" w:styleId="WW8Num19z1">
    <w:name w:val="WW8Num19z1"/>
    <w:rsid w:val="00934678"/>
    <w:rPr>
      <w:rFonts w:ascii="Courier New" w:hAnsi="Courier New" w:cs="Courier New"/>
    </w:rPr>
  </w:style>
  <w:style w:type="character" w:customStyle="1" w:styleId="WW8Num19z2">
    <w:name w:val="WW8Num19z2"/>
    <w:rsid w:val="00934678"/>
    <w:rPr>
      <w:rFonts w:ascii="Wingdings" w:hAnsi="Wingdings" w:cs="Wingdings"/>
    </w:rPr>
  </w:style>
  <w:style w:type="character" w:customStyle="1" w:styleId="WW8Num19z3">
    <w:name w:val="WW8Num19z3"/>
    <w:rsid w:val="00934678"/>
    <w:rPr>
      <w:rFonts w:ascii="Symbol" w:hAnsi="Symbol" w:cs="Symbol"/>
    </w:rPr>
  </w:style>
  <w:style w:type="character" w:customStyle="1" w:styleId="WW8Num20z0">
    <w:name w:val="WW8Num20z0"/>
    <w:rsid w:val="00934678"/>
    <w:rPr>
      <w:rFonts w:ascii="Times New Roman" w:hAnsi="Times New Roman" w:cs="Times New Roman"/>
    </w:rPr>
  </w:style>
  <w:style w:type="character" w:customStyle="1" w:styleId="WW8Num20z1">
    <w:name w:val="WW8Num20z1"/>
    <w:rsid w:val="00934678"/>
    <w:rPr>
      <w:rFonts w:ascii="Courier New" w:hAnsi="Courier New" w:cs="Courier New"/>
    </w:rPr>
  </w:style>
  <w:style w:type="character" w:customStyle="1" w:styleId="WW8Num20z2">
    <w:name w:val="WW8Num20z2"/>
    <w:rsid w:val="00934678"/>
    <w:rPr>
      <w:rFonts w:ascii="Wingdings" w:hAnsi="Wingdings" w:cs="Wingdings"/>
    </w:rPr>
  </w:style>
  <w:style w:type="character" w:customStyle="1" w:styleId="WW8Num20z3">
    <w:name w:val="WW8Num20z3"/>
    <w:rsid w:val="00934678"/>
    <w:rPr>
      <w:rFonts w:ascii="Symbol" w:hAnsi="Symbol" w:cs="Symbol"/>
    </w:rPr>
  </w:style>
  <w:style w:type="character" w:customStyle="1" w:styleId="WW8Num21z0">
    <w:name w:val="WW8Num21z0"/>
    <w:rsid w:val="00934678"/>
    <w:rPr>
      <w:rFonts w:ascii="Symbol" w:hAnsi="Symbol" w:cs="OpenSymbol"/>
    </w:rPr>
  </w:style>
  <w:style w:type="character" w:customStyle="1" w:styleId="WW8Num21z1">
    <w:name w:val="WW8Num21z1"/>
    <w:rsid w:val="00934678"/>
    <w:rPr>
      <w:rFonts w:ascii="OpenSymbol" w:hAnsi="OpenSymbol" w:cs="OpenSymbol"/>
    </w:rPr>
  </w:style>
  <w:style w:type="character" w:customStyle="1" w:styleId="WW8Num22z0">
    <w:name w:val="WW8Num22z0"/>
    <w:rsid w:val="00934678"/>
  </w:style>
  <w:style w:type="character" w:customStyle="1" w:styleId="WW8Num22z1">
    <w:name w:val="WW8Num22z1"/>
    <w:rsid w:val="00934678"/>
  </w:style>
  <w:style w:type="character" w:customStyle="1" w:styleId="WW8Num22z2">
    <w:name w:val="WW8Num22z2"/>
    <w:rsid w:val="00934678"/>
  </w:style>
  <w:style w:type="character" w:customStyle="1" w:styleId="WW8Num22z3">
    <w:name w:val="WW8Num22z3"/>
    <w:rsid w:val="00934678"/>
  </w:style>
  <w:style w:type="character" w:customStyle="1" w:styleId="WW8Num22z4">
    <w:name w:val="WW8Num22z4"/>
    <w:rsid w:val="00934678"/>
  </w:style>
  <w:style w:type="character" w:customStyle="1" w:styleId="WW8Num22z5">
    <w:name w:val="WW8Num22z5"/>
    <w:rsid w:val="00934678"/>
  </w:style>
  <w:style w:type="character" w:customStyle="1" w:styleId="WW8Num22z6">
    <w:name w:val="WW8Num22z6"/>
    <w:rsid w:val="00934678"/>
  </w:style>
  <w:style w:type="character" w:customStyle="1" w:styleId="WW8Num22z7">
    <w:name w:val="WW8Num22z7"/>
    <w:rsid w:val="00934678"/>
  </w:style>
  <w:style w:type="character" w:customStyle="1" w:styleId="WW8Num22z8">
    <w:name w:val="WW8Num22z8"/>
    <w:rsid w:val="00934678"/>
  </w:style>
  <w:style w:type="character" w:customStyle="1" w:styleId="12">
    <w:name w:val="Основной шрифт абзаца1"/>
    <w:rsid w:val="00934678"/>
  </w:style>
  <w:style w:type="character" w:customStyle="1" w:styleId="212pt">
    <w:name w:val="Основной текст (2) + 12 pt"/>
    <w:rsid w:val="00934678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с отступом 2 Знак"/>
    <w:rsid w:val="00934678"/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rsid w:val="00934678"/>
    <w:rPr>
      <w:rFonts w:eastAsia="Times New Roman"/>
      <w:szCs w:val="24"/>
      <w:lang w:eastAsia="ru-RU"/>
    </w:rPr>
  </w:style>
  <w:style w:type="character" w:customStyle="1" w:styleId="31">
    <w:name w:val="Основной текст с отступом 3 Знак"/>
    <w:rsid w:val="00934678"/>
    <w:rPr>
      <w:rFonts w:eastAsia="Times New Roman"/>
      <w:lang w:eastAsia="ru-RU"/>
    </w:rPr>
  </w:style>
  <w:style w:type="character" w:customStyle="1" w:styleId="13">
    <w:name w:val="Номер страницы1"/>
    <w:basedOn w:val="12"/>
    <w:rsid w:val="00934678"/>
  </w:style>
  <w:style w:type="character" w:customStyle="1" w:styleId="14">
    <w:name w:val="Текст выноски Знак1"/>
    <w:rsid w:val="0093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сылка Знак"/>
    <w:rsid w:val="00934678"/>
    <w:rPr>
      <w:rFonts w:ascii="Calibri" w:eastAsia="Times New Roman" w:hAnsi="Calibri" w:cs="Calibri"/>
      <w:sz w:val="22"/>
      <w:szCs w:val="22"/>
    </w:rPr>
  </w:style>
  <w:style w:type="character" w:customStyle="1" w:styleId="af3">
    <w:name w:val="Название Знак"/>
    <w:rsid w:val="00934678"/>
    <w:rPr>
      <w:rFonts w:eastAsia="Times New Roman"/>
      <w:b/>
      <w:bCs/>
      <w:szCs w:val="24"/>
      <w:lang w:eastAsia="ru-RU"/>
    </w:rPr>
  </w:style>
  <w:style w:type="character" w:customStyle="1" w:styleId="ListLabel1">
    <w:name w:val="ListLabel 1"/>
    <w:rsid w:val="00934678"/>
    <w:rPr>
      <w:b w:val="0"/>
      <w:sz w:val="24"/>
      <w:szCs w:val="24"/>
    </w:rPr>
  </w:style>
  <w:style w:type="character" w:customStyle="1" w:styleId="ListLabel2">
    <w:name w:val="ListLabel 2"/>
    <w:rsid w:val="00934678"/>
    <w:rPr>
      <w:b w:val="0"/>
    </w:rPr>
  </w:style>
  <w:style w:type="character" w:customStyle="1" w:styleId="ListLabel3">
    <w:name w:val="ListLabel 3"/>
    <w:rsid w:val="00934678"/>
    <w:rPr>
      <w:rFonts w:cs="Courier New"/>
    </w:rPr>
  </w:style>
  <w:style w:type="character" w:customStyle="1" w:styleId="ListLabel4">
    <w:name w:val="ListLabel 4"/>
    <w:rsid w:val="00934678"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rsid w:val="00934678"/>
    <w:rPr>
      <w:b w:val="0"/>
      <w:color w:val="000000"/>
      <w:sz w:val="25"/>
      <w:szCs w:val="24"/>
    </w:rPr>
  </w:style>
  <w:style w:type="character" w:customStyle="1" w:styleId="ListLabel6">
    <w:name w:val="ListLabel 6"/>
    <w:rsid w:val="00934678"/>
    <w:rPr>
      <w:b w:val="0"/>
      <w:color w:val="000000"/>
      <w:sz w:val="25"/>
    </w:rPr>
  </w:style>
  <w:style w:type="character" w:customStyle="1" w:styleId="ListLabel7">
    <w:name w:val="ListLabel 7"/>
    <w:rsid w:val="00934678"/>
    <w:rPr>
      <w:color w:val="000000"/>
      <w:sz w:val="25"/>
    </w:rPr>
  </w:style>
  <w:style w:type="character" w:customStyle="1" w:styleId="ListLabel8">
    <w:name w:val="ListLabel 8"/>
    <w:rsid w:val="00934678"/>
    <w:rPr>
      <w:rFonts w:cs="Times New Roman"/>
    </w:rPr>
  </w:style>
  <w:style w:type="character" w:customStyle="1" w:styleId="ListLabel9">
    <w:name w:val="ListLabel 9"/>
    <w:rsid w:val="00934678"/>
    <w:rPr>
      <w:i w:val="0"/>
    </w:rPr>
  </w:style>
  <w:style w:type="character" w:customStyle="1" w:styleId="ListLabel10">
    <w:name w:val="ListLabel 10"/>
    <w:rsid w:val="00934678"/>
    <w:rPr>
      <w:rFonts w:eastAsia="Times New Roman" w:cs="Times New Roman"/>
    </w:rPr>
  </w:style>
  <w:style w:type="character" w:customStyle="1" w:styleId="af4">
    <w:name w:val="Маркеры списка"/>
    <w:rsid w:val="00934678"/>
    <w:rPr>
      <w:rFonts w:ascii="OpenSymbol" w:eastAsia="OpenSymbol" w:hAnsi="OpenSymbol" w:cs="OpenSymbol"/>
    </w:rPr>
  </w:style>
  <w:style w:type="paragraph" w:customStyle="1" w:styleId="af5">
    <w:basedOn w:val="a"/>
    <w:next w:val="a0"/>
    <w:rsid w:val="0093467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6">
    <w:name w:val="List"/>
    <w:basedOn w:val="a0"/>
    <w:rsid w:val="00934678"/>
    <w:pPr>
      <w:suppressAutoHyphens/>
      <w:spacing w:after="0" w:line="240" w:lineRule="auto"/>
      <w:ind w:right="0" w:firstLine="0"/>
      <w:jc w:val="center"/>
    </w:pPr>
    <w:rPr>
      <w:rFonts w:cs="Mangal"/>
      <w:color w:val="auto"/>
      <w:kern w:val="1"/>
      <w:szCs w:val="20"/>
    </w:rPr>
  </w:style>
  <w:style w:type="paragraph" w:styleId="af7">
    <w:name w:val="caption"/>
    <w:basedOn w:val="a"/>
    <w:qFormat/>
    <w:rsid w:val="009346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34678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</w:rPr>
  </w:style>
  <w:style w:type="paragraph" w:customStyle="1" w:styleId="16">
    <w:name w:val="Адрес на конверте1"/>
    <w:basedOn w:val="a"/>
    <w:rsid w:val="00934678"/>
    <w:pPr>
      <w:suppressAutoHyphens/>
      <w:spacing w:after="200" w:line="276" w:lineRule="auto"/>
      <w:ind w:left="2880"/>
    </w:pPr>
    <w:rPr>
      <w:rFonts w:ascii="Cambria" w:eastAsia="font299" w:hAnsi="Cambria" w:cs="font299"/>
      <w:kern w:val="1"/>
      <w:szCs w:val="24"/>
    </w:rPr>
  </w:style>
  <w:style w:type="paragraph" w:customStyle="1" w:styleId="210">
    <w:name w:val="Обратный адрес 21"/>
    <w:basedOn w:val="a"/>
    <w:rsid w:val="00934678"/>
    <w:pPr>
      <w:suppressAutoHyphens/>
      <w:spacing w:after="200" w:line="276" w:lineRule="auto"/>
    </w:pPr>
    <w:rPr>
      <w:rFonts w:ascii="Cambria" w:eastAsia="font299" w:hAnsi="Cambria" w:cs="font299"/>
      <w:kern w:val="1"/>
      <w:szCs w:val="20"/>
    </w:rPr>
  </w:style>
  <w:style w:type="paragraph" w:customStyle="1" w:styleId="17">
    <w:name w:val="Текст выноски1"/>
    <w:basedOn w:val="a"/>
    <w:rsid w:val="00934678"/>
    <w:pPr>
      <w:suppressAutoHyphens/>
      <w:spacing w:after="200" w:line="276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Абзац списка1"/>
    <w:basedOn w:val="a"/>
    <w:rsid w:val="009346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9">
    <w:name w:val="Обычный (веб)1"/>
    <w:basedOn w:val="a"/>
    <w:rsid w:val="009346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34678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2">
    <w:name w:val="Основной текст 21"/>
    <w:basedOn w:val="a"/>
    <w:rsid w:val="00934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934678"/>
    <w:pPr>
      <w:suppressAutoHyphens/>
      <w:spacing w:after="0" w:line="240" w:lineRule="auto"/>
      <w:ind w:left="68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customStyle="1" w:styleId="1a">
    <w:name w:val="Без интервала1"/>
    <w:rsid w:val="009346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8">
    <w:name w:val="Ссылка"/>
    <w:rsid w:val="00934678"/>
    <w:pPr>
      <w:suppressAutoHyphens/>
      <w:spacing w:after="200" w:line="276" w:lineRule="auto"/>
    </w:pPr>
    <w:rPr>
      <w:rFonts w:ascii="Calibri" w:eastAsia="Times New Roman" w:hAnsi="Calibri" w:cs="Times New Roman"/>
      <w:kern w:val="1"/>
    </w:rPr>
  </w:style>
  <w:style w:type="paragraph" w:customStyle="1" w:styleId="af9">
    <w:name w:val="Стиль"/>
    <w:rsid w:val="00934678"/>
    <w:pPr>
      <w:widowControl w:val="0"/>
      <w:suppressAutoHyphens/>
      <w:spacing w:after="0" w:line="240" w:lineRule="auto"/>
    </w:pPr>
    <w:rPr>
      <w:rFonts w:ascii="Times New Roman" w:eastAsia="font299" w:hAnsi="Times New Roman" w:cs="Times New Roman"/>
      <w:kern w:val="1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93467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4">
    <w:name w:val="Основной текст с отступом 21"/>
    <w:basedOn w:val="a"/>
    <w:rsid w:val="00934678"/>
    <w:pPr>
      <w:suppressAutoHyphens/>
      <w:spacing w:after="0" w:line="100" w:lineRule="atLeast"/>
      <w:ind w:firstLine="705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1b">
    <w:name w:val="Без интервала1"/>
    <w:rsid w:val="009346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c">
    <w:name w:val="Абзац списка1"/>
    <w:basedOn w:val="a"/>
    <w:rsid w:val="0093467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afa">
    <w:name w:val="Знак Знак Знак Знак Знак Знак Знак"/>
    <w:basedOn w:val="a"/>
    <w:rsid w:val="00934678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/>
    </w:rPr>
  </w:style>
  <w:style w:type="paragraph" w:styleId="afb">
    <w:name w:val="Title"/>
    <w:basedOn w:val="a"/>
    <w:next w:val="a0"/>
    <w:link w:val="afc"/>
    <w:qFormat/>
    <w:rsid w:val="00934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customStyle="1" w:styleId="afc">
    <w:name w:val="Заголовок Знак"/>
    <w:basedOn w:val="a1"/>
    <w:link w:val="afb"/>
    <w:rsid w:val="00934678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customStyle="1" w:styleId="afd">
    <w:name w:val="Содержимое таблицы"/>
    <w:basedOn w:val="a"/>
    <w:rsid w:val="00934678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paragraph" w:customStyle="1" w:styleId="afe">
    <w:name w:val="Заголовок таблицы"/>
    <w:basedOn w:val="afd"/>
    <w:rsid w:val="00934678"/>
    <w:pPr>
      <w:jc w:val="center"/>
    </w:pPr>
    <w:rPr>
      <w:b/>
      <w:bCs/>
    </w:rPr>
  </w:style>
  <w:style w:type="paragraph" w:styleId="aff">
    <w:name w:val="Normal (Web)"/>
    <w:basedOn w:val="a"/>
    <w:uiPriority w:val="99"/>
    <w:unhideWhenUsed/>
    <w:rsid w:val="00934678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25">
    <w:name w:val="Текст выноски Знак2"/>
    <w:uiPriority w:val="99"/>
    <w:semiHidden/>
    <w:rsid w:val="00934678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Default">
    <w:name w:val="Default"/>
    <w:rsid w:val="00934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93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BC8B-A109-4609-81D5-0E3E652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3(1)</cp:lastModifiedBy>
  <cp:revision>3</cp:revision>
  <cp:lastPrinted>2021-03-22T05:29:00Z</cp:lastPrinted>
  <dcterms:created xsi:type="dcterms:W3CDTF">2022-02-14T05:34:00Z</dcterms:created>
  <dcterms:modified xsi:type="dcterms:W3CDTF">2022-02-14T09:26:00Z</dcterms:modified>
</cp:coreProperties>
</file>